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310" w:h="17400"/>
          <w:pgMar w:top="0" w:right="0" w:bottom="0" w:left="0" w:header="720" w:footer="720" w:gutter="0"/>
        </w:sectPr>
      </w:pPr>
    </w:p>
    <w:p>
      <w:pPr>
        <w:pStyle w:val="3"/>
        <w:spacing w:before="7"/>
        <w:rPr>
          <w:rFonts w:ascii="Times New Roman"/>
          <w:sz w:val="2"/>
        </w:rPr>
      </w:pPr>
    </w:p>
    <w:p>
      <w:pPr>
        <w:pStyle w:val="3"/>
        <w:ind w:left="9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93445" cy="11785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17" cy="117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4"/>
        </w:rPr>
      </w:pPr>
    </w:p>
    <w:p>
      <w:pPr>
        <w:pStyle w:val="3"/>
        <w:spacing w:before="3"/>
        <w:rPr>
          <w:rFonts w:ascii="Times New Roman"/>
          <w:sz w:val="23"/>
        </w:rPr>
      </w:pPr>
    </w:p>
    <w:p>
      <w:pPr>
        <w:spacing w:before="0"/>
        <w:ind w:left="1469" w:right="0" w:firstLine="0"/>
        <w:jc w:val="left"/>
        <w:rPr>
          <w:sz w:val="25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-85725</wp:posOffset>
            </wp:positionV>
            <wp:extent cx="504825" cy="447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44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3346"/>
          <w:w w:val="110"/>
          <w:sz w:val="24"/>
        </w:rPr>
        <w:t>求职意</w:t>
      </w:r>
      <w:r>
        <w:rPr>
          <w:color w:val="2B3346"/>
          <w:w w:val="110"/>
          <w:sz w:val="25"/>
        </w:rPr>
        <w:t>向</w:t>
      </w:r>
    </w:p>
    <w:p>
      <w:pPr>
        <w:spacing w:before="159"/>
        <w:ind w:left="155" w:right="0" w:firstLine="0"/>
        <w:jc w:val="left"/>
        <w:rPr>
          <w:sz w:val="38"/>
        </w:rPr>
      </w:pPr>
      <w:r>
        <w:br w:type="column"/>
      </w:r>
      <w:r>
        <w:rPr>
          <w:color w:val="525252"/>
          <w:w w:val="110"/>
          <w:sz w:val="38"/>
        </w:rPr>
        <w:t>姓名</w:t>
      </w:r>
    </w:p>
    <w:p>
      <w:pPr>
        <w:tabs>
          <w:tab w:val="left" w:pos="4279"/>
        </w:tabs>
        <w:spacing w:before="142"/>
        <w:ind w:left="230" w:right="0" w:firstLine="0"/>
        <w:jc w:val="left"/>
        <w:rPr>
          <w:sz w:val="19"/>
        </w:rPr>
      </w:pPr>
      <w:r>
        <w:drawing>
          <wp:inline distT="0" distB="0" distL="0" distR="0">
            <wp:extent cx="94615" cy="946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1"/>
          <w:sz w:val="20"/>
        </w:rPr>
        <w:t xml:space="preserve">  </w:t>
      </w:r>
      <w:r>
        <w:rPr>
          <w:rFonts w:ascii="Times New Roman" w:eastAsia="Times New Roman"/>
          <w:spacing w:val="-22"/>
          <w:position w:val="1"/>
          <w:sz w:val="20"/>
        </w:rPr>
        <w:t xml:space="preserve"> </w:t>
      </w:r>
      <w:r>
        <w:rPr>
          <w:color w:val="333333"/>
          <w:w w:val="110"/>
          <w:position w:val="1"/>
          <w:sz w:val="19"/>
        </w:rPr>
        <w:t>性别</w:t>
      </w:r>
      <w:r>
        <w:rPr>
          <w:color w:val="333333"/>
          <w:w w:val="110"/>
          <w:position w:val="1"/>
          <w:sz w:val="18"/>
        </w:rPr>
        <w:t>：</w:t>
      </w:r>
      <w:r>
        <w:rPr>
          <w:color w:val="333333"/>
          <w:w w:val="110"/>
          <w:position w:val="1"/>
          <w:sz w:val="19"/>
        </w:rPr>
        <w:t>性别</w:t>
      </w:r>
      <w:r>
        <w:rPr>
          <w:color w:val="333333"/>
          <w:w w:val="110"/>
          <w:position w:val="1"/>
          <w:sz w:val="19"/>
        </w:rPr>
        <w:tab/>
      </w:r>
      <w:r>
        <w:rPr>
          <w:color w:val="333333"/>
          <w:sz w:val="19"/>
        </w:rPr>
        <w:drawing>
          <wp:inline distT="0" distB="0" distL="0" distR="0">
            <wp:extent cx="94615" cy="9461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333333"/>
          <w:position w:val="1"/>
          <w:sz w:val="19"/>
        </w:rPr>
        <w:t xml:space="preserve">  </w:t>
      </w:r>
      <w:r>
        <w:rPr>
          <w:rFonts w:ascii="Times New Roman" w:eastAsia="Times New Roman"/>
          <w:color w:val="333333"/>
          <w:spacing w:val="-15"/>
          <w:position w:val="1"/>
          <w:sz w:val="19"/>
        </w:rPr>
        <w:t xml:space="preserve"> </w:t>
      </w:r>
      <w:r>
        <w:rPr>
          <w:color w:val="333333"/>
          <w:w w:val="110"/>
          <w:position w:val="1"/>
          <w:sz w:val="19"/>
        </w:rPr>
        <w:t>年龄</w:t>
      </w:r>
      <w:r>
        <w:rPr>
          <w:color w:val="333333"/>
          <w:w w:val="110"/>
          <w:position w:val="1"/>
          <w:sz w:val="18"/>
        </w:rPr>
        <w:t>：</w:t>
      </w:r>
      <w:r>
        <w:rPr>
          <w:color w:val="333333"/>
          <w:w w:val="110"/>
          <w:position w:val="1"/>
          <w:sz w:val="19"/>
        </w:rPr>
        <w:t>年龄</w:t>
      </w:r>
    </w:p>
    <w:p>
      <w:pPr>
        <w:tabs>
          <w:tab w:val="left" w:pos="4279"/>
        </w:tabs>
        <w:spacing w:before="59"/>
        <w:ind w:left="230" w:right="0" w:firstLine="0"/>
        <w:jc w:val="left"/>
        <w:rPr>
          <w:sz w:val="19"/>
        </w:rPr>
      </w:pPr>
      <w:r>
        <w:drawing>
          <wp:inline distT="0" distB="0" distL="0" distR="0">
            <wp:extent cx="94615" cy="9461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1"/>
          <w:sz w:val="20"/>
        </w:rPr>
        <w:t xml:space="preserve">  </w:t>
      </w:r>
      <w:r>
        <w:rPr>
          <w:rFonts w:ascii="Times New Roman" w:eastAsia="Times New Roman"/>
          <w:spacing w:val="-22"/>
          <w:position w:val="1"/>
          <w:sz w:val="20"/>
        </w:rPr>
        <w:t xml:space="preserve"> </w:t>
      </w:r>
      <w:r>
        <w:rPr>
          <w:color w:val="333333"/>
          <w:w w:val="110"/>
          <w:position w:val="1"/>
          <w:sz w:val="19"/>
        </w:rPr>
        <w:t>电话</w:t>
      </w:r>
      <w:r>
        <w:rPr>
          <w:color w:val="333333"/>
          <w:w w:val="110"/>
          <w:position w:val="1"/>
          <w:sz w:val="18"/>
        </w:rPr>
        <w:t>：</w:t>
      </w:r>
      <w:r>
        <w:rPr>
          <w:color w:val="333333"/>
          <w:w w:val="110"/>
          <w:position w:val="1"/>
          <w:sz w:val="19"/>
        </w:rPr>
        <w:t>电话号码</w:t>
      </w:r>
      <w:r>
        <w:rPr>
          <w:color w:val="333333"/>
          <w:w w:val="110"/>
          <w:position w:val="1"/>
          <w:sz w:val="19"/>
        </w:rPr>
        <w:tab/>
      </w:r>
      <w:r>
        <w:rPr>
          <w:color w:val="333333"/>
          <w:sz w:val="19"/>
        </w:rPr>
        <w:drawing>
          <wp:inline distT="0" distB="0" distL="0" distR="0">
            <wp:extent cx="94615" cy="9461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333333"/>
          <w:position w:val="1"/>
          <w:sz w:val="19"/>
        </w:rPr>
        <w:t xml:space="preserve">  </w:t>
      </w:r>
      <w:r>
        <w:rPr>
          <w:rFonts w:ascii="Times New Roman" w:eastAsia="Times New Roman"/>
          <w:color w:val="333333"/>
          <w:spacing w:val="-15"/>
          <w:position w:val="1"/>
          <w:sz w:val="19"/>
        </w:rPr>
        <w:t xml:space="preserve"> </w:t>
      </w:r>
      <w:r>
        <w:rPr>
          <w:color w:val="333333"/>
          <w:w w:val="110"/>
          <w:position w:val="1"/>
          <w:sz w:val="19"/>
        </w:rPr>
        <w:t>邮箱</w:t>
      </w:r>
      <w:r>
        <w:rPr>
          <w:color w:val="333333"/>
          <w:w w:val="110"/>
          <w:position w:val="1"/>
          <w:sz w:val="18"/>
        </w:rPr>
        <w:t>：</w:t>
      </w:r>
      <w:r>
        <w:rPr>
          <w:color w:val="333333"/>
          <w:w w:val="110"/>
          <w:position w:val="1"/>
          <w:sz w:val="19"/>
        </w:rPr>
        <w:t>邮箱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2"/>
        </w:rPr>
      </w:pPr>
      <w:r>
        <w:pict>
          <v:line id="_x0000_s1026" o:spid="_x0000_s1026" o:spt="20" style="position:absolute;left:0pt;margin-left:140.25pt;margin-top:13.4pt;height:0pt;width:446.9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color="#D0D0D0"/>
            <v:imagedata o:title=""/>
            <o:lock v:ext="edit"/>
            <w10:wrap type="topAndBottom"/>
          </v:line>
        </w:pict>
      </w:r>
    </w:p>
    <w:p>
      <w:pPr>
        <w:spacing w:after="0"/>
        <w:rPr>
          <w:sz w:val="12"/>
        </w:rPr>
        <w:sectPr>
          <w:type w:val="continuous"/>
          <w:pgSz w:w="12310" w:h="17400"/>
          <w:pgMar w:top="0" w:right="0" w:bottom="0" w:left="0" w:header="720" w:footer="720" w:gutter="0"/>
          <w:cols w:equalWidth="0" w:num="2">
            <w:col w:w="2550" w:space="40"/>
            <w:col w:w="9720"/>
          </w:cols>
        </w:sectPr>
      </w:pPr>
    </w:p>
    <w:p>
      <w:pPr>
        <w:pStyle w:val="3"/>
        <w:spacing w:before="2"/>
        <w:rPr>
          <w:sz w:val="16"/>
        </w:rPr>
      </w:pPr>
    </w:p>
    <w:p>
      <w:pPr>
        <w:pStyle w:val="3"/>
        <w:spacing w:before="46"/>
        <w:ind w:left="629"/>
      </w:pPr>
      <w:r>
        <w:rPr>
          <w:color w:val="666666"/>
          <w:w w:val="110"/>
        </w:rPr>
        <w:t>意向岗位</w:t>
      </w:r>
      <w:r>
        <w:rPr>
          <w:color w:val="666666"/>
          <w:w w:val="110"/>
          <w:sz w:val="18"/>
        </w:rPr>
        <w:t>：</w:t>
      </w:r>
      <w:r>
        <w:rPr>
          <w:color w:val="666666"/>
          <w:w w:val="110"/>
        </w:rPr>
        <w:t>二手车评估师</w:t>
      </w:r>
    </w:p>
    <w:p>
      <w:pPr>
        <w:pStyle w:val="3"/>
        <w:spacing w:before="5"/>
        <w:rPr>
          <w:sz w:val="27"/>
        </w:rPr>
      </w:pPr>
    </w:p>
    <w:p>
      <w:pPr>
        <w:spacing w:before="22"/>
        <w:ind w:left="1469" w:right="0" w:firstLine="0"/>
        <w:jc w:val="left"/>
        <w:rPr>
          <w:sz w:val="25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-71755</wp:posOffset>
            </wp:positionV>
            <wp:extent cx="504825" cy="44767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44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o:spid="_x0000_s1027" o:spt="20" style="position:absolute;left:0pt;margin-left:140.25pt;margin-top:11.95pt;height:0pt;width:446.95pt;mso-position-horizontal-relative:page;z-index:251663360;mso-width-relative:page;mso-height-relative:page;" stroked="t" coordsize="21600,21600">
            <v:path arrowok="t"/>
            <v:fill focussize="0,0"/>
            <v:stroke color="#D0D0D0"/>
            <v:imagedata o:title=""/>
            <o:lock v:ext="edit"/>
          </v:line>
        </w:pict>
      </w:r>
      <w:r>
        <w:rPr>
          <w:color w:val="2B3346"/>
          <w:w w:val="110"/>
          <w:sz w:val="25"/>
        </w:rPr>
        <w:t>教</w:t>
      </w:r>
      <w:r>
        <w:rPr>
          <w:color w:val="2B3346"/>
          <w:w w:val="110"/>
          <w:sz w:val="24"/>
        </w:rPr>
        <w:t>育</w:t>
      </w:r>
      <w:r>
        <w:rPr>
          <w:color w:val="2B3346"/>
          <w:w w:val="110"/>
          <w:sz w:val="25"/>
        </w:rPr>
        <w:t>经历</w:t>
      </w:r>
    </w:p>
    <w:p>
      <w:pPr>
        <w:pStyle w:val="3"/>
        <w:spacing w:before="1"/>
        <w:rPr>
          <w:sz w:val="18"/>
        </w:rPr>
      </w:pPr>
    </w:p>
    <w:p>
      <w:pPr>
        <w:pStyle w:val="2"/>
        <w:rPr>
          <w:rFonts w:ascii="Arial"/>
        </w:rPr>
      </w:pPr>
      <w:r>
        <w:pict>
          <v:group id="_x0000_s1028" o:spid="_x0000_s1028" o:spt="203" style="position:absolute;left:0pt;margin-left:28.3pt;margin-top:1.1pt;height:12.45pt;width:49.7pt;mso-position-horizontal-relative:page;z-index:251665408;mso-width-relative:page;mso-height-relative:page;" coordorigin="566,23" coordsize="994,249">
            <o:lock v:ext="edit"/>
            <v:shape id="_x0000_s1029" o:spid="_x0000_s1029" style="position:absolute;left:566;top:22;height:249;width:994;" fillcolor="#333333" filled="t" stroked="f" coordorigin="566,23" coordsize="994,249" path="m798,72l577,72,577,43,798,43,798,72xm658,133l627,133,627,72,658,72,658,133xm751,133l721,133,721,72,751,72,751,133xm809,162l566,162,566,133,809,133,809,162xm595,272l571,250,598,227,614,206,623,186,627,162,657,162,652,193,642,220,623,245,595,272xm751,265l721,265,721,162,751,162,751,265xm917,137l916,132,916,130,919,107,922,106,922,105,925,102,935,87,948,68,960,46,971,23,999,33,988,55,977,76,966,94,959,105,1050,105,1053,111,1064,130,1030,130,933,135,929,135,917,137xm877,73l848,73,849,64,850,51,851,41,853,26,882,28,879,55,877,73xm1050,105l959,105,1014,102,1010,95,1005,85,999,75,993,65,1017,51,1028,69,1041,90,1050,105xm906,180l876,180,881,166,884,148,888,127,890,102,821,102,821,73,920,73,920,97,919,107,911,110,916,130,916,132,911,157,906,180xm841,270l820,250,835,236,846,224,855,214,861,206,855,200,847,194,828,179,834,157,838,138,841,118,844,102,873,102,870,119,867,135,864,152,860,167,876,180,906,180,905,180,898,199,926,223,926,224,883,224,876,233,867,243,856,256,841,270xm916,131l911,110,919,107,916,130,916,131xm1039,146l1034,137,1031,132,1030,130,1064,130,1065,132,1039,146xm956,266l926,266,926,232,930,227,926,223,926,152,1048,152,1048,180,956,180,956,223,1048,223,1048,251,956,251,956,266xm1048,223l1018,223,1018,180,1048,180,1048,223xm926,232l926,223,930,227,926,232xm912,251l899,239,889,230,883,224,926,224,926,232,912,251xm1048,266l1018,266,1018,251,1048,251,1048,266xm1288,77l1258,77,1258,26,1288,26,1288,77xm1119,256l1090,256,1090,46,1179,46,1179,77,1176,77,1176,77,1119,77,1119,127,1179,127,1179,156,1119,156,1119,206,1179,206,1179,237,1119,237,1119,256xm1179,107l1176,107,1176,77,1179,77,1179,107xm1320,107l1179,107,1179,77,1320,77,1320,107xm1179,127l1151,127,1151,77,1176,77,1176,107,1179,107,1179,127xm1245,261l1209,261,1203,230,1258,230,1258,230,1258,107,1288,107,1288,223,1286,240,1279,252,1266,259,1245,261xm1224,197l1215,179,1204,159,1193,140,1184,124,1209,111,1219,127,1230,146,1241,166,1251,183,1224,197xm1179,206l1151,206,1151,156,1179,156,1179,206xm1395,92l1384,80,1372,67,1359,55,1348,44,1369,23,1412,64,1412,72,1415,72,1395,92xm1518,262l1485,262,1479,233,1529,233,1529,233,1529,72,1415,72,1417,70,1412,64,1412,43,1560,43,1560,222,1557,241,1550,254,1537,260,1518,262xm1415,72l1412,72,1412,64,1417,70,1415,72xm1377,263l1347,263,1347,72,1377,72,1377,263xm1507,225l1399,225,1399,93,1507,93,1507,122,1428,122,1428,145,1507,145,1507,174,1428,174,1428,196,1507,196,1507,225xm1507,145l1478,145,1478,122,1507,122,1507,145xm1507,196l1478,196,1478,174,1507,174,1507,196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566;top:22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31" o:spid="_x0000_s1031" o:spt="203" style="position:absolute;left:0pt;margin-left:103.6pt;margin-top:1.15pt;height:12.35pt;width:49.75pt;mso-position-horizontal-relative:page;z-index:251667456;mso-width-relative:page;mso-height-relative:page;" coordorigin="2072,23" coordsize="995,247">
            <o:lock v:ext="edit"/>
            <v:shape id="_x0000_s1032" o:spid="_x0000_s1032" style="position:absolute;left:2072;top:23;height:244;width:995;" fillcolor="#333333" filled="t" stroked="f" coordorigin="2072,23" coordsize="995,244" path="m2080,132l2073,105,2082,102,2082,102,2085,98,2094,86,2104,68,2115,47,2126,25,2152,36,2142,57,2131,77,2120,94,2114,101,2111,102,2111,104,2166,104,2161,114,2153,128,2120,128,2118,128,2100,129,2096,130,2093,130,2080,132xm2250,61l2221,61,2221,26,2250,26,2250,61xm2314,90l2174,90,2175,89,2163,84,2163,61,2314,61,2314,90xm2166,104l2111,104,2114,101,2137,100,2150,78,2163,84,2163,90,2174,90,2166,104xm2174,90l2163,90,2163,84,2175,89,2174,90xm2250,115l2221,115,2221,90,2250,90,2250,115xm2111,104l2111,102,2114,101,2111,104xm2305,143l2167,143,2167,115,2305,115,2305,143xm2086,198l2079,169,2091,166,2092,165,2096,161,2103,152,2110,142,2116,134,2120,128,2153,128,2148,136,2137,152,2131,162,2170,162,2171,185,2158,187,2106,193,2096,195,2086,198xm2170,162l2131,162,2170,156,2170,162xm2173,207l2173,160,2298,160,2298,188,2203,188,2203,206,2177,206,2173,207xm2298,222l2268,222,2268,188,2298,188,2298,222xm2173,237l2173,207,2177,206,2178,236,2173,237xm2203,267l2173,267,2173,237,2178,236,2177,206,2203,206,2203,222,2298,222,2298,250,2203,250,2203,267xm2076,253l2072,224,2093,220,2154,210,2173,207,2173,237,2076,253xm2298,267l2268,267,2268,250,2298,250,2298,267xm2465,51l2435,51,2435,26,2465,26,2465,51xm2565,80l2335,80,2335,51,2565,51,2565,80xm2465,97l2435,97,2435,80,2465,80,2465,97xm2546,176l2353,176,2353,97,2546,97,2546,125,2383,125,2383,149,2546,149,2546,176xm2465,149l2435,149,2435,125,2465,125,2465,149xm2546,149l2517,149,2517,125,2546,125,2546,149xm2339,258l2325,230,2360,216,2387,202,2407,188,2421,176,2480,176,2493,188,2513,201,2514,202,2465,202,2465,203,2435,203,2421,215,2400,229,2373,243,2339,258xm2561,258l2527,243,2500,228,2479,215,2465,202,2514,202,2540,216,2574,229,2561,258xm2465,266l2435,266,2435,203,2465,203,2465,266xm2796,77l2765,77,2765,26,2796,26,2796,77xm2626,256l2598,256,2598,46,2687,46,2687,77,2684,77,2684,77,2626,77,2626,127,2687,127,2687,156,2626,156,2626,206,2687,206,2687,237,2626,237,2626,256xm2687,107l2684,107,2684,77,2687,77,2687,107xm2827,107l2687,107,2687,77,2827,77,2827,107xm2687,127l2658,127,2658,77,2684,77,2684,107,2687,107,2687,127xm2752,261l2717,261,2710,230,2765,230,2765,230,2765,107,2796,107,2796,223,2794,240,2786,252,2773,259,2752,261xm2732,197l2722,179,2711,159,2700,140,2691,124,2717,111,2726,127,2737,146,2748,166,2758,183,2732,197xm2687,206l2658,206,2658,156,2687,156,2687,206xm2902,92l2891,80,2879,67,2867,55,2856,44,2877,23,2919,64,2919,72,2922,72,2902,92xm3025,262l2992,262,2986,233,3036,233,3036,233,3036,72,2922,72,2925,70,2919,64,2919,43,3067,43,3067,222,3065,241,3057,254,3044,260,3025,262xm2922,72l2919,72,2919,64,2925,70,2922,72xm2884,263l2854,263,2854,72,2884,72,2884,263xm3014,225l2906,225,2906,93,3014,93,3014,122,2935,122,2935,145,3014,145,3014,174,2935,174,2935,196,3014,196,3014,225xm3014,145l2985,145,2985,122,3014,122,3014,145xm3014,196l2985,196,2985,174,3014,174,3014,196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o:spt="202" type="#_x0000_t202" style="position:absolute;left:2072;top:23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34" o:spid="_x0000_s1034" o:spt="203" style="position:absolute;left:0pt;margin-left:537pt;margin-top:0.3pt;height:12.5pt;width:50.45pt;mso-position-horizontal-relative:page;z-index:251679744;mso-width-relative:page;mso-height-relative:page;" coordorigin="10740,7" coordsize="1009,250">
            <o:lock v:ext="edit"/>
            <v:shape id="_x0000_s1035" o:spid="_x0000_s1035" o:spt="75" type="#_x0000_t75" style="position:absolute;left:10740;top:6;height:250;width:100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6" o:spid="_x0000_s1036" o:spt="202" type="#_x0000_t202" style="position:absolute;left:10740;top:6;height:250;width:10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5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/>
          <w:strike/>
          <w:w w:val="140"/>
        </w:rPr>
        <w:t>-</w:t>
      </w:r>
    </w:p>
    <w:p>
      <w:pPr>
        <w:pStyle w:val="3"/>
        <w:spacing w:before="10"/>
        <w:rPr>
          <w:rFonts w:ascii="Arial"/>
          <w:sz w:val="16"/>
        </w:rPr>
      </w:pPr>
    </w:p>
    <w:p>
      <w:pPr>
        <w:spacing w:before="23"/>
        <w:ind w:left="554" w:right="0" w:firstLine="0"/>
        <w:jc w:val="left"/>
        <w:rPr>
          <w:sz w:val="23"/>
        </w:rPr>
      </w:pPr>
      <w:r>
        <w:rPr>
          <w:color w:val="333333"/>
          <w:w w:val="105"/>
          <w:sz w:val="24"/>
        </w:rPr>
        <w:t xml:space="preserve">专 业 </w:t>
      </w:r>
      <w:r>
        <w:rPr>
          <w:rFonts w:ascii="Arial" w:eastAsia="Arial"/>
          <w:color w:val="333333"/>
          <w:w w:val="105"/>
          <w:sz w:val="24"/>
        </w:rPr>
        <w:t xml:space="preserve">| </w:t>
      </w:r>
      <w:r>
        <w:rPr>
          <w:color w:val="333333"/>
          <w:w w:val="105"/>
          <w:sz w:val="24"/>
        </w:rPr>
        <w:t xml:space="preserve">学 </w:t>
      </w:r>
      <w:r>
        <w:rPr>
          <w:color w:val="333333"/>
          <w:w w:val="105"/>
          <w:sz w:val="23"/>
        </w:rPr>
        <w:t>历</w:t>
      </w:r>
    </w:p>
    <w:p>
      <w:pPr>
        <w:pStyle w:val="3"/>
        <w:spacing w:before="17"/>
        <w:rPr>
          <w:sz w:val="6"/>
        </w:rPr>
      </w:pPr>
    </w:p>
    <w:p>
      <w:pPr>
        <w:spacing w:before="46" w:line="283" w:lineRule="auto"/>
        <w:ind w:left="569" w:right="600" w:firstLine="0"/>
        <w:jc w:val="left"/>
        <w:rPr>
          <w:sz w:val="6"/>
        </w:rPr>
      </w:pPr>
      <w:r>
        <w:rPr>
          <w:color w:val="666666"/>
          <w:w w:val="110"/>
          <w:sz w:val="19"/>
        </w:rPr>
        <w:t>大学之前的教育经历建议不写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9"/>
        </w:rPr>
        <w:t>写于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业或者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职岗位相关的课程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可以在教育经历中展</w:t>
      </w:r>
      <w:r>
        <w:rPr>
          <w:color w:val="666666"/>
          <w:w w:val="110"/>
          <w:sz w:val="17"/>
        </w:rPr>
        <w:t>示</w:t>
      </w:r>
      <w:r>
        <w:rPr>
          <w:color w:val="666666"/>
          <w:spacing w:val="-17"/>
          <w:w w:val="110"/>
          <w:sz w:val="6"/>
        </w:rPr>
        <w:t xml:space="preserve">。                                                                                      </w:t>
      </w:r>
      <w:r>
        <w:rPr>
          <w:color w:val="666666"/>
          <w:w w:val="110"/>
          <w:sz w:val="19"/>
        </w:rPr>
        <w:t>工作年限较多或成绩自认不够优异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则可以直接将教育背景清晰罗列后</w:t>
      </w:r>
      <w:r>
        <w:rPr>
          <w:color w:val="666666"/>
          <w:w w:val="110"/>
          <w:sz w:val="18"/>
        </w:rPr>
        <w:t>，重</w:t>
      </w:r>
      <w:r>
        <w:rPr>
          <w:color w:val="666666"/>
          <w:w w:val="110"/>
          <w:sz w:val="19"/>
        </w:rPr>
        <w:t>点丰富其他模块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成绩优异的话建议写上</w:t>
      </w:r>
      <w:r>
        <w:rPr>
          <w:rFonts w:ascii="Arial" w:eastAsia="Arial"/>
          <w:color w:val="666666"/>
          <w:w w:val="110"/>
          <w:sz w:val="20"/>
        </w:rPr>
        <w:t xml:space="preserve">GP    </w:t>
      </w:r>
      <w:r>
        <w:rPr>
          <w:rFonts w:ascii="Arial" w:eastAsia="Arial"/>
          <w:color w:val="666666"/>
          <w:w w:val="115"/>
          <w:sz w:val="20"/>
        </w:rPr>
        <w:t>A</w:t>
      </w:r>
      <w:r>
        <w:rPr>
          <w:color w:val="666666"/>
          <w:w w:val="115"/>
          <w:sz w:val="19"/>
        </w:rPr>
        <w:t>及排名等信息</w:t>
      </w:r>
      <w:r>
        <w:rPr>
          <w:color w:val="666666"/>
          <w:w w:val="115"/>
          <w:sz w:val="18"/>
        </w:rPr>
        <w:t>，</w:t>
      </w:r>
      <w:r>
        <w:rPr>
          <w:color w:val="666666"/>
          <w:w w:val="115"/>
          <w:sz w:val="19"/>
        </w:rPr>
        <w:t>尽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简洁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10"/>
        <w:rPr>
          <w:sz w:val="24"/>
        </w:rPr>
      </w:pPr>
    </w:p>
    <w:p>
      <w:pPr>
        <w:spacing w:before="24"/>
        <w:ind w:left="1469" w:right="0" w:firstLine="0"/>
        <w:jc w:val="left"/>
        <w:rPr>
          <w:sz w:val="25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-70485</wp:posOffset>
            </wp:positionV>
            <wp:extent cx="504825" cy="447675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44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7" o:spid="_x0000_s1037" o:spt="20" style="position:absolute;left:0pt;margin-left:140.25pt;margin-top:12.05pt;height:0pt;width:446.95pt;mso-position-horizontal-relative:page;z-index:251669504;mso-width-relative:page;mso-height-relative:page;" stroked="t" coordsize="21600,21600">
            <v:path arrowok="t"/>
            <v:fill focussize="0,0"/>
            <v:stroke color="#D0D0D0"/>
            <v:imagedata o:title=""/>
            <o:lock v:ext="edit"/>
          </v:line>
        </w:pict>
      </w:r>
      <w:r>
        <w:rPr>
          <w:color w:val="2B3346"/>
          <w:w w:val="110"/>
          <w:sz w:val="25"/>
        </w:rPr>
        <w:t>工作经历</w:t>
      </w:r>
    </w:p>
    <w:p>
      <w:pPr>
        <w:pStyle w:val="3"/>
        <w:spacing w:before="16"/>
        <w:rPr>
          <w:sz w:val="18"/>
        </w:rPr>
      </w:pPr>
    </w:p>
    <w:p>
      <w:pPr>
        <w:pStyle w:val="2"/>
        <w:rPr>
          <w:rFonts w:ascii="Arial"/>
        </w:rPr>
      </w:pPr>
      <w:r>
        <w:pict>
          <v:group id="_x0000_s1038" o:spid="_x0000_s1038" o:spt="203" style="position:absolute;left:0pt;margin-left:28.3pt;margin-top:1.1pt;height:12.45pt;width:49.7pt;mso-position-horizontal-relative:page;z-index:251671552;mso-width-relative:page;mso-height-relative:page;" coordorigin="566,23" coordsize="994,249">
            <o:lock v:ext="edit"/>
            <v:shape id="_x0000_s1039" o:spid="_x0000_s1039" style="position:absolute;left:566;top:22;height:249;width:994;" fillcolor="#333333" filled="t" stroked="f" coordorigin="566,23" coordsize="994,249" path="m798,72l577,72,577,43,798,43,798,72xm658,133l627,133,627,72,658,72,658,133xm751,133l721,133,721,72,751,72,751,133xm809,162l566,162,566,133,809,133,809,162xm595,272l571,250,598,227,614,206,623,186,627,162,657,162,652,193,642,220,623,245,595,272xm751,265l721,265,721,162,751,162,751,265xm917,137l916,132,916,130,919,107,922,106,922,105,925,102,935,87,948,68,960,46,971,23,999,33,988,55,977,76,966,94,959,105,1050,105,1053,111,1064,130,1030,130,933,135,929,135,917,137xm877,73l848,73,849,64,850,51,851,41,853,26,882,28,879,55,877,73xm1050,105l959,105,1014,102,1010,95,1005,85,999,75,993,65,1017,51,1028,69,1041,90,1050,105xm906,180l876,180,881,166,884,148,888,127,890,102,821,102,821,73,920,73,920,97,919,107,911,110,916,130,916,132,911,157,906,180xm841,270l820,250,835,236,846,224,855,214,861,206,855,200,847,194,828,179,834,157,838,138,841,118,844,102,873,102,870,119,867,135,864,152,860,167,876,180,906,180,905,180,898,199,926,223,926,224,883,224,876,233,867,243,856,256,841,270xm916,131l911,110,919,107,916,130,916,131xm1039,146l1034,137,1031,132,1030,130,1064,130,1065,132,1039,146xm956,266l926,266,926,232,930,227,926,223,926,152,1048,152,1048,180,956,180,956,223,1048,223,1048,251,956,251,956,266xm1048,223l1018,223,1018,180,1048,180,1048,223xm926,232l926,223,930,227,926,232xm912,251l899,239,889,230,883,224,926,224,926,232,912,251xm1048,266l1018,266,1018,251,1048,251,1048,266xm1288,77l1258,77,1258,26,1288,26,1288,77xm1119,256l1090,256,1090,46,1179,46,1179,77,1176,77,1176,77,1119,77,1119,127,1179,127,1179,156,1119,156,1119,206,1179,206,1179,237,1119,237,1119,256xm1179,107l1176,107,1176,77,1179,77,1179,107xm1320,107l1179,107,1179,77,1320,77,1320,107xm1179,127l1151,127,1151,77,1176,77,1176,107,1179,107,1179,127xm1245,261l1209,261,1203,230,1258,230,1258,230,1258,107,1288,107,1288,223,1286,240,1279,252,1266,259,1245,261xm1224,197l1215,179,1204,159,1193,140,1184,124,1209,111,1219,127,1230,146,1241,166,1251,183,1224,197xm1179,206l1151,206,1151,156,1179,156,1179,206xm1395,92l1384,80,1372,67,1359,55,1348,44,1369,23,1412,64,1412,72,1415,72,1395,92xm1518,262l1485,262,1479,233,1529,233,1529,233,1529,72,1415,72,1417,70,1412,64,1412,43,1560,43,1560,222,1557,241,1550,254,1537,260,1518,262xm1415,72l1412,72,1412,64,1417,70,1415,72xm1377,263l1347,263,1347,72,1377,72,1377,263xm1507,225l1399,225,1399,93,1507,93,1507,122,1428,122,1428,145,1507,145,1507,174,1428,174,1428,196,1507,196,1507,225xm1507,145l1478,145,1478,122,1507,122,1507,145xm1507,196l1478,196,1478,174,1507,174,1507,196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202" type="#_x0000_t202" style="position:absolute;left:566;top:22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1" o:spid="_x0000_s1041" o:spt="203" style="position:absolute;left:0pt;margin-left:103.6pt;margin-top:1.15pt;height:12.35pt;width:49.75pt;mso-position-horizontal-relative:page;z-index:251673600;mso-width-relative:page;mso-height-relative:page;" coordorigin="2072,23" coordsize="995,247">
            <o:lock v:ext="edit"/>
            <v:shape id="_x0000_s1042" o:spid="_x0000_s1042" style="position:absolute;left:2072;top:23;height:244;width:995;" fillcolor="#333333" filled="t" stroked="f" coordorigin="2072,23" coordsize="995,244" path="m2080,132l2073,105,2082,102,2082,102,2085,98,2094,86,2104,68,2115,47,2126,25,2152,36,2142,57,2131,77,2120,94,2114,101,2111,102,2111,104,2166,104,2161,114,2153,128,2120,128,2118,128,2100,129,2096,130,2093,130,2080,132xm2250,61l2221,61,2221,26,2250,26,2250,61xm2314,90l2174,90,2175,89,2163,84,2163,61,2314,61,2314,90xm2166,104l2111,104,2114,101,2137,100,2150,78,2163,84,2163,90,2174,90,2166,104xm2174,90l2163,90,2163,84,2175,89,2174,90xm2250,115l2221,115,2221,90,2250,90,2250,115xm2111,104l2111,102,2114,101,2111,104xm2305,143l2167,143,2167,115,2305,115,2305,143xm2086,198l2079,169,2091,166,2092,165,2096,161,2103,152,2110,142,2116,134,2120,128,2153,128,2148,136,2137,152,2131,162,2170,162,2171,185,2158,187,2106,193,2096,195,2086,198xm2170,162l2131,162,2170,156,2170,162xm2173,207l2173,160,2298,160,2298,188,2203,188,2203,206,2177,206,2173,207xm2298,222l2268,222,2268,188,2298,188,2298,222xm2173,237l2173,207,2177,206,2178,236,2173,237xm2203,267l2173,267,2173,237,2178,236,2177,206,2203,206,2203,222,2298,222,2298,250,2203,250,2203,267xm2076,253l2072,224,2093,220,2154,210,2173,207,2173,237,2076,253xm2298,267l2268,267,2268,250,2298,250,2298,267xm2465,51l2435,51,2435,26,2465,26,2465,51xm2565,80l2335,80,2335,51,2565,51,2565,80xm2465,97l2435,97,2435,80,2465,80,2465,97xm2546,176l2353,176,2353,97,2546,97,2546,125,2383,125,2383,149,2546,149,2546,176xm2465,149l2435,149,2435,125,2465,125,2465,149xm2546,149l2517,149,2517,125,2546,125,2546,149xm2339,258l2325,230,2360,216,2387,202,2407,188,2421,176,2480,176,2493,188,2513,201,2514,202,2465,202,2465,203,2435,203,2421,215,2400,229,2373,243,2339,258xm2561,258l2527,243,2500,228,2479,215,2465,202,2514,202,2540,216,2574,229,2561,258xm2465,266l2435,266,2435,203,2465,203,2465,266xm2796,77l2765,77,2765,26,2796,26,2796,77xm2626,256l2598,256,2598,46,2687,46,2687,77,2684,77,2684,77,2626,77,2626,127,2687,127,2687,156,2626,156,2626,206,2687,206,2687,237,2626,237,2626,256xm2687,107l2684,107,2684,77,2687,77,2687,107xm2827,107l2687,107,2687,77,2827,77,2827,107xm2687,127l2658,127,2658,77,2684,77,2684,107,2687,107,2687,127xm2752,261l2717,261,2710,230,2765,230,2765,230,2765,107,2796,107,2796,223,2794,240,2786,252,2773,259,2752,261xm2732,197l2722,179,2711,159,2700,140,2691,124,2717,111,2726,127,2737,146,2748,166,2758,183,2732,197xm2687,206l2658,206,2658,156,2687,156,2687,206xm2902,92l2891,80,2879,67,2867,55,2856,44,2877,23,2919,64,2919,72,2922,72,2902,92xm3025,262l2992,262,2986,233,3036,233,3036,233,3036,72,2922,72,2925,70,2919,64,2919,43,3067,43,3067,222,3065,241,3057,254,3044,260,3025,262xm2922,72l2919,72,2919,64,2925,70,2922,72xm2884,263l2854,263,2854,72,2884,72,2884,263xm3014,225l2906,225,2906,93,3014,93,3014,122,2935,122,2935,145,3014,145,3014,174,2935,174,2935,196,3014,196,3014,225xm3014,145l2985,145,2985,122,3014,122,3014,145xm3014,196l2985,196,2985,174,3014,174,3014,196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o:spt="202" type="#_x0000_t202" style="position:absolute;left:2072;top:23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4" o:spid="_x0000_s1044" o:spt="203" style="position:absolute;left:0pt;margin-left:434.25pt;margin-top:0.3pt;height:12.55pt;width:153pt;mso-position-horizontal-relative:page;z-index:251681792;mso-width-relative:page;mso-height-relative:page;" coordorigin="8685,6" coordsize="3060,251">
            <o:lock v:ext="edit"/>
            <v:shape id="_x0000_s1045" o:spid="_x0000_s1045" o:spt="75" type="#_x0000_t75" style="position:absolute;left:8697;top:6;height:251;width:302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6" o:spid="_x0000_s1046" o:spt="202" type="#_x0000_t202" style="position:absolute;left:8685;top:6;height:251;width:30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0" w:lineRule="exact"/>
                      <w:ind w:left="0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/>
          <w:strike/>
          <w:w w:val="140"/>
        </w:rPr>
        <w:t>-</w:t>
      </w:r>
    </w:p>
    <w:p>
      <w:pPr>
        <w:pStyle w:val="3"/>
        <w:spacing w:before="8"/>
        <w:rPr>
          <w:rFonts w:ascii="Arial"/>
          <w:sz w:val="15"/>
        </w:rPr>
      </w:pPr>
    </w:p>
    <w:p>
      <w:pPr>
        <w:spacing w:before="21"/>
        <w:ind w:left="554" w:right="0" w:firstLine="0"/>
        <w:jc w:val="left"/>
        <w:rPr>
          <w:sz w:val="20"/>
        </w:rPr>
      </w:pPr>
      <w:r>
        <w:rPr>
          <w:color w:val="333333"/>
          <w:w w:val="115"/>
          <w:sz w:val="24"/>
        </w:rPr>
        <w:t>产</w:t>
      </w:r>
      <w:r>
        <w:rPr>
          <w:color w:val="333333"/>
          <w:w w:val="115"/>
          <w:sz w:val="23"/>
        </w:rPr>
        <w:t>品</w:t>
      </w:r>
      <w:r>
        <w:rPr>
          <w:color w:val="333333"/>
          <w:w w:val="115"/>
          <w:sz w:val="24"/>
        </w:rPr>
        <w:t>经</w:t>
      </w:r>
      <w:r>
        <w:rPr>
          <w:color w:val="333333"/>
          <w:w w:val="115"/>
          <w:sz w:val="20"/>
        </w:rPr>
        <w:t>理</w:t>
      </w:r>
    </w:p>
    <w:p>
      <w:pPr>
        <w:pStyle w:val="3"/>
        <w:spacing w:before="16"/>
        <w:rPr>
          <w:sz w:val="7"/>
        </w:rPr>
      </w:pPr>
    </w:p>
    <w:p>
      <w:pPr>
        <w:pStyle w:val="7"/>
        <w:numPr>
          <w:ilvl w:val="0"/>
          <w:numId w:val="1"/>
        </w:numPr>
        <w:tabs>
          <w:tab w:val="left" w:pos="758"/>
        </w:tabs>
        <w:spacing w:before="45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负责二手车评估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置换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过户相关信息的登记与后续跟踪服务</w:t>
      </w:r>
      <w:r>
        <w:rPr>
          <w:color w:val="666666"/>
          <w:w w:val="110"/>
          <w:sz w:val="18"/>
        </w:rPr>
        <w:t>：</w:t>
      </w:r>
      <w:r>
        <w:rPr>
          <w:rFonts w:ascii="Arial" w:eastAsia="Arial"/>
          <w:color w:val="666666"/>
          <w:w w:val="110"/>
          <w:sz w:val="20"/>
        </w:rPr>
        <w:t>DMS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</w:t>
      </w:r>
      <w:r>
        <w:rPr>
          <w:color w:val="666666"/>
          <w:w w:val="110"/>
          <w:sz w:val="18"/>
        </w:rPr>
        <w:t>，</w:t>
      </w:r>
      <w:r>
        <w:rPr>
          <w:rFonts w:ascii="Arial" w:eastAsia="Arial"/>
          <w:color w:val="666666"/>
          <w:w w:val="110"/>
          <w:sz w:val="20"/>
        </w:rPr>
        <w:t>EASY-U</w:t>
      </w:r>
      <w:r>
        <w:rPr>
          <w:rFonts w:ascii="Arial" w:eastAsia="Arial"/>
          <w:color w:val="666666"/>
          <w:spacing w:val="8"/>
          <w:w w:val="110"/>
          <w:sz w:val="20"/>
        </w:rPr>
        <w:t xml:space="preserve"> </w:t>
      </w:r>
      <w:r>
        <w:rPr>
          <w:color w:val="666666"/>
          <w:w w:val="110"/>
          <w:sz w:val="19"/>
        </w:rPr>
        <w:t>网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1"/>
        </w:numPr>
        <w:tabs>
          <w:tab w:val="left" w:pos="758"/>
        </w:tabs>
        <w:spacing w:before="59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更新与维护厂家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统数据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确保有效上线率达标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1"/>
        </w:numPr>
        <w:tabs>
          <w:tab w:val="left" w:pos="758"/>
        </w:tabs>
        <w:spacing w:before="59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回访跟踪客户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维护客户关</w:t>
      </w:r>
      <w:r>
        <w:rPr>
          <w:color w:val="666666"/>
          <w:w w:val="110"/>
          <w:sz w:val="18"/>
        </w:rPr>
        <w:t>系，</w:t>
      </w:r>
      <w:r>
        <w:rPr>
          <w:color w:val="666666"/>
          <w:w w:val="110"/>
          <w:sz w:val="19"/>
        </w:rPr>
        <w:t>提高成交率同时确保客户满意度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1"/>
        </w:numPr>
        <w:tabs>
          <w:tab w:val="left" w:pos="758"/>
        </w:tabs>
        <w:spacing w:before="59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负责二手车展区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展车</w:t>
      </w:r>
      <w:r>
        <w:rPr>
          <w:rFonts w:ascii="Arial" w:eastAsia="Arial"/>
          <w:color w:val="666666"/>
          <w:w w:val="110"/>
          <w:sz w:val="20"/>
        </w:rPr>
        <w:t>5S</w:t>
      </w:r>
      <w:r>
        <w:rPr>
          <w:color w:val="666666"/>
          <w:w w:val="110"/>
          <w:sz w:val="19"/>
        </w:rPr>
        <w:t>工作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1"/>
        </w:numPr>
        <w:tabs>
          <w:tab w:val="left" w:pos="758"/>
        </w:tabs>
        <w:spacing w:before="60" w:after="0" w:line="240" w:lineRule="auto"/>
        <w:ind w:left="757" w:right="0" w:hanging="189"/>
        <w:jc w:val="left"/>
        <w:rPr>
          <w:sz w:val="6"/>
        </w:rPr>
      </w:pPr>
      <w:r>
        <w:rPr>
          <w:color w:val="666666"/>
          <w:w w:val="120"/>
          <w:sz w:val="19"/>
        </w:rPr>
        <w:t>协助二手车主管完成各项任务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11"/>
        <w:rPr>
          <w:sz w:val="9"/>
        </w:rPr>
      </w:pPr>
    </w:p>
    <w:p>
      <w:pPr>
        <w:pStyle w:val="2"/>
        <w:spacing w:before="59"/>
        <w:rPr>
          <w:rFonts w:ascii="Arial"/>
        </w:rPr>
      </w:pPr>
      <w:r>
        <w:pict>
          <v:group id="_x0000_s1047" o:spid="_x0000_s1047" o:spt="203" style="position:absolute;left:0pt;margin-left:28.3pt;margin-top:4.05pt;height:12.45pt;width:49.7pt;mso-position-horizontal-relative:page;z-index:251675648;mso-width-relative:page;mso-height-relative:page;" coordorigin="566,82" coordsize="994,249">
            <o:lock v:ext="edit"/>
            <v:shape id="_x0000_s1048" o:spid="_x0000_s1048" style="position:absolute;left:566;top:81;height:249;width:994;" fillcolor="#333333" filled="t" stroked="f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0" o:spid="_x0000_s1050" o:spt="203" style="position:absolute;left:0pt;margin-left:103.6pt;margin-top:4.1pt;height:12.35pt;width:49.75pt;mso-position-horizontal-relative:page;z-index:251677696;mso-width-relative:page;mso-height-relative:page;" coordorigin="2072,82" coordsize="995,247">
            <o:lock v:ext="edit"/>
            <v:shape id="_x0000_s1051" o:spid="_x0000_s1051" style="position:absolute;left:2072;top:82;height:244;width:995;" fillcolor="#333333" filled="t" stroked="f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bookmarkStart w:id="0" w:name="_GoBack"/>
      <w:bookmarkEnd w:id="0"/>
      <w:r>
        <w:pict>
          <v:group id="_x0000_s1053" o:spid="_x0000_s1053" o:spt="203" style="position:absolute;left:0pt;margin-left:536.7pt;margin-top:3.3pt;height:12.3pt;width:50.75pt;mso-position-horizontal-relative:page;z-index:251683840;mso-width-relative:page;mso-height-relative:page;" coordorigin="10734,66" coordsize="1015,246">
            <o:lock v:ext="edit"/>
            <v:shape id="_x0000_s1054" o:spid="_x0000_s1054" style="position:absolute;left:10734;top:66;height:244;width:1015;" fillcolor="#333333" filled="t" stroked="f" coordorigin="10734,66" coordsize="1015,244" path="m10963,208l10931,183,10906,155,10885,122,10868,81,10895,71,10911,108,10929,137,10952,161,10982,184,10963,208xm10753,209l10734,185,10762,161,10785,135,10804,106,10820,74,10848,84,10830,120,10809,153,10783,182,10753,209xm10766,297l10757,268,10772,264,10774,263,10776,260,10793,239,10810,213,10827,184,10842,153,10871,164,10856,195,10840,223,10825,247,10812,263,10939,263,10944,270,10954,286,10918,286,10794,293,10786,293,10778,294,10766,297xm10939,263l10812,263,10900,259,10894,249,10887,238,10870,213,10894,196,10910,219,10927,245,10939,263xm10933,310l10926,299,10922,292,10918,286,10954,286,10959,293,10933,310xm11177,305l11134,305,11128,276,11184,276,11185,275,11185,113,11010,113,11010,84,11216,84,11216,270,11214,286,11207,297,11195,303,11177,305xm11179,160l10998,160,10998,132,11179,132,11179,160xm11051,291l11021,291,11021,178,11153,178,11153,207,11051,207,11051,243,11153,243,11153,272,11051,272,11051,291xm11153,243l11122,243,11122,207,11153,207,11153,243xm11273,177l11254,152,11283,133,11309,111,11333,89,11351,66,11380,78,11370,91,11365,97,11364,97,11365,98,11467,98,11467,121,11463,125,11340,125,11337,128,11332,133,11332,133,11358,152,11309,152,11302,157,11294,163,11284,170,11273,177xm11467,98l11365,98,11365,97,11467,96,11467,98xm11365,98l11364,97,11365,97,11365,98xm11397,182l11348,182,11360,170,11395,149,11423,125,11463,125,11443,146,11419,167,11397,182xm11342,178l11337,174,11309,152,11358,152,11369,160,11360,170,11357,172,11342,178xm11348,182l11342,178,11357,172,11360,170,11348,182xm11254,241l11243,214,11306,194,11342,178,11348,182,11397,182,11397,183,11376,194,11467,194,11467,223,11327,223,11327,228,11298,228,11291,230,11281,233,11269,237,11254,241xm11467,265l11437,265,11437,223,11467,223,11467,265xm11327,308l11298,308,11298,228,11327,228,11327,265,11467,265,11467,294,11327,294,11327,308xm11467,308l11437,308,11437,294,11467,294,11467,308xm11614,169l11594,169,11595,144,11606,120,11615,95,11623,70,11652,75,11647,91,11644,101,11643,104,11736,104,11736,129,11734,133,11632,133,11627,143,11622,154,11615,167,11614,169xm11506,122l11503,94,11525,91,11549,88,11572,83,11595,78,11599,106,11585,110,11565,113,11565,118,11537,118,11531,119,11520,120,11506,122xm11565,141l11537,141,11537,118,11565,118,11565,141xm11714,177l11687,167,11703,133,11734,133,11714,177xm11502,169l11502,141,11594,141,11594,144,11583,164,11539,164,11539,164,11502,169xm11643,306l11614,306,11608,277,11646,277,11647,276,11647,143,11676,143,11676,275,11674,288,11668,298,11657,304,11643,306xm11608,179l11582,166,11594,144,11594,169,11614,169,11608,179xm11539,164l11539,164,11542,164,11539,164xm11513,268l11497,242,11509,223,11520,203,11530,183,11539,164,11542,164,11539,164,11583,164,11582,166,11588,169,11565,169,11565,177,11593,203,11600,210,11598,215,11565,215,11565,225,11538,225,11537,229,11532,238,11524,252,11513,268xm11723,288l11712,263,11701,237,11689,211,11679,189,11704,177,11749,275,11723,288xm11593,288l11566,277,11579,254,11592,229,11597,217,11602,211,11600,210,11603,203,11612,178,11639,185,11630,212,11619,238,11606,264,11593,288xm11597,217l11600,210,11602,211,11597,217xm11583,233l11565,215,11598,215,11597,217,11583,233xm11565,309l11537,309,11538,225,11565,225,11565,309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10734;top:66;height:246;width:10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5" w:lineRule="exact"/>
                      <w:ind w:left="-9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/>
          <w:strike/>
          <w:w w:val="140"/>
        </w:rPr>
        <w:t>-</w:t>
      </w:r>
    </w:p>
    <w:p>
      <w:pPr>
        <w:pStyle w:val="3"/>
        <w:spacing w:before="1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2310" w:h="17400"/>
          <w:pgMar w:top="0" w:right="0" w:bottom="0" w:left="0" w:header="720" w:footer="720" w:gutter="0"/>
        </w:sectPr>
      </w:pPr>
    </w:p>
    <w:p>
      <w:pPr>
        <w:spacing w:before="33"/>
        <w:ind w:left="554" w:right="0" w:firstLine="0"/>
        <w:jc w:val="left"/>
        <w:rPr>
          <w:sz w:val="23"/>
        </w:rPr>
      </w:pPr>
      <w:r>
        <w:rPr>
          <w:color w:val="333333"/>
          <w:w w:val="110"/>
          <w:sz w:val="23"/>
        </w:rPr>
        <w:t>职位名称</w:t>
      </w:r>
    </w:p>
    <w:p>
      <w:pPr>
        <w:tabs>
          <w:tab w:val="left" w:pos="9620"/>
        </w:tabs>
        <w:spacing w:before="21"/>
        <w:ind w:left="140" w:right="0" w:firstLine="0"/>
        <w:jc w:val="left"/>
        <w:rPr>
          <w:sz w:val="23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>|</w:t>
      </w:r>
      <w:r>
        <w:rPr>
          <w:rFonts w:ascii="Arial" w:eastAsia="Arial"/>
          <w:color w:val="333333"/>
          <w:spacing w:val="43"/>
          <w:w w:val="110"/>
          <w:sz w:val="24"/>
        </w:rPr>
        <w:t xml:space="preserve"> </w:t>
      </w:r>
      <w:r>
        <w:rPr>
          <w:color w:val="333333"/>
          <w:w w:val="110"/>
          <w:sz w:val="22"/>
        </w:rPr>
        <w:t>行</w:t>
      </w:r>
      <w:r>
        <w:rPr>
          <w:color w:val="333333"/>
          <w:w w:val="110"/>
          <w:sz w:val="24"/>
        </w:rPr>
        <w:t>业</w:t>
      </w:r>
      <w:r>
        <w:rPr>
          <w:color w:val="333333"/>
          <w:w w:val="110"/>
          <w:sz w:val="24"/>
        </w:rPr>
        <w:tab/>
      </w:r>
      <w:r>
        <w:rPr>
          <w:color w:val="333333"/>
          <w:w w:val="110"/>
          <w:sz w:val="23"/>
        </w:rPr>
        <w:t>月薪</w:t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0" w:right="0" w:bottom="0" w:left="0" w:header="720" w:footer="720" w:gutter="0"/>
          <w:cols w:equalWidth="0" w:num="2">
            <w:col w:w="1575" w:space="40"/>
            <w:col w:w="10695"/>
          </w:cols>
        </w:sectPr>
      </w:pPr>
    </w:p>
    <w:p>
      <w:pPr>
        <w:pStyle w:val="3"/>
        <w:spacing w:before="1"/>
        <w:rPr>
          <w:sz w:val="7"/>
        </w:rPr>
      </w:pPr>
      <w:r>
        <w:pict>
          <v:group id="_x0000_s1056" o:spid="_x0000_s1056" o:spt="203" style="position:absolute;left:0pt;margin-left:0pt;margin-top:0pt;height:106.5pt;width:615pt;mso-position-horizontal-relative:page;mso-position-vertical-relative:page;z-index:251660288;mso-width-relative:page;mso-height-relative:page;" coordsize="12300,2130">
            <o:lock v:ext="edit"/>
            <v:rect id="_x0000_s1057" o:spid="_x0000_s1057" o:spt="1" style="position:absolute;left:0;top:0;height:2130;width:12300;" fillcolor="#3D3B3A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8" o:spid="_x0000_s1058" o:spt="1" style="position:absolute;left:2212;top:637;height:1050;width:7860;" filled="f" stroked="t" coordsize="21600,21600">
              <v:path/>
              <v:fill on="f" focussize="0,0"/>
              <v:stroke color="#A88766"/>
              <v:imagedata o:title=""/>
              <o:lock v:ext="edit"/>
            </v:rect>
            <v:rect id="_x0000_s1059" o:spid="_x0000_s1059" o:spt="1" style="position:absolute;left:3285;top:285;height:780;width:5730;" fillcolor="#3D3B3A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0" o:spid="_x0000_s1060" o:spt="20" style="position:absolute;left:5468;top:1125;height:210;width:0;" stroked="t" coordsize="21600,21600">
              <v:path arrowok="t"/>
              <v:fill focussize="0,0"/>
              <v:stroke color="#655C59"/>
              <v:imagedata o:title=""/>
              <o:lock v:ext="edit"/>
            </v:line>
            <v:line id="_x0000_s1061" o:spid="_x0000_s1061" o:spt="20" style="position:absolute;left:6128;top:1125;height:210;width:0;" stroked="t" coordsize="21600,21600">
              <v:path arrowok="t"/>
              <v:fill focussize="0,0"/>
              <v:stroke color="#655C59"/>
              <v:imagedata o:title=""/>
              <o:lock v:ext="edit"/>
            </v:line>
            <v:line id="_x0000_s1062" o:spid="_x0000_s1062" o:spt="20" style="position:absolute;left:6803;top:1125;height:210;width:0;" stroked="t" coordsize="21600,21600">
              <v:path arrowok="t"/>
              <v:fill focussize="0,0"/>
              <v:stroke color="#655C59"/>
              <v:imagedata o:title=""/>
              <o:lock v:ext="edit"/>
            </v:line>
            <v:shape id="_x0000_s1063" o:spid="_x0000_s1063" o:spt="202" type="#_x0000_t202" style="position:absolute;left:0;top:0;height:2130;width:123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939"/>
                      </w:tabs>
                      <w:spacing w:before="354"/>
                      <w:ind w:left="0" w:right="6" w:firstLine="0"/>
                      <w:jc w:val="center"/>
                      <w:rPr>
                        <w:rFonts w:ascii="Times New Roman"/>
                        <w:b/>
                        <w:sz w:val="51"/>
                      </w:rPr>
                    </w:pPr>
                    <w:r>
                      <w:rPr>
                        <w:rFonts w:ascii="Times New Roman"/>
                        <w:color w:val="D5B08B"/>
                        <w:sz w:val="52"/>
                      </w:rPr>
                      <w:t>PERSONAL</w:t>
                    </w:r>
                    <w:r>
                      <w:rPr>
                        <w:rFonts w:ascii="Times New Roman"/>
                        <w:color w:val="D5B08B"/>
                        <w:sz w:val="52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FFFFFF"/>
                        <w:sz w:val="51"/>
                      </w:rPr>
                      <w:t>RESUME</w:t>
                    </w:r>
                  </w:p>
                  <w:p>
                    <w:pPr>
                      <w:tabs>
                        <w:tab w:val="left" w:pos="651"/>
                        <w:tab w:val="left" w:pos="1303"/>
                        <w:tab w:val="left" w:pos="1954"/>
                      </w:tabs>
                      <w:spacing w:before="65"/>
                      <w:ind w:left="0" w:right="4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D5B08B"/>
                        <w:sz w:val="24"/>
                      </w:rPr>
                      <w:t>个</w:t>
                    </w:r>
                    <w:r>
                      <w:rPr>
                        <w:color w:val="D5B08B"/>
                        <w:sz w:val="24"/>
                      </w:rPr>
                      <w:tab/>
                    </w:r>
                    <w:r>
                      <w:rPr>
                        <w:color w:val="D5B08B"/>
                        <w:sz w:val="24"/>
                      </w:rPr>
                      <w:t>人</w:t>
                    </w:r>
                    <w:r>
                      <w:rPr>
                        <w:color w:val="D5B08B"/>
                        <w:sz w:val="24"/>
                      </w:rPr>
                      <w:tab/>
                    </w:r>
                    <w:r>
                      <w:rPr>
                        <w:color w:val="D5B08B"/>
                        <w:sz w:val="24"/>
                      </w:rPr>
                      <w:t>简</w:t>
                    </w:r>
                    <w:r>
                      <w:rPr>
                        <w:color w:val="D5B08B"/>
                        <w:sz w:val="24"/>
                      </w:rPr>
                      <w:tab/>
                    </w:r>
                    <w:r>
                      <w:rPr>
                        <w:color w:val="D5B08B"/>
                        <w:sz w:val="24"/>
                      </w:rPr>
                      <w:t>历</w:t>
                    </w:r>
                  </w:p>
                </w:txbxContent>
              </v:textbox>
            </v:shape>
          </v:group>
        </w:pic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45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拓展二手车收购管道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提高查勘率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59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对二手车进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评估定价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确保二手车收购成本最优化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59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对出售的二手车进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价格评估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确保二手车</w:t>
      </w:r>
      <w:r>
        <w:rPr>
          <w:color w:val="666666"/>
          <w:w w:val="110"/>
          <w:sz w:val="18"/>
        </w:rPr>
        <w:t>销</w:t>
      </w:r>
      <w:r>
        <w:rPr>
          <w:color w:val="666666"/>
          <w:w w:val="110"/>
          <w:sz w:val="19"/>
        </w:rPr>
        <w:t>售价格最优化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59" w:after="0" w:line="240" w:lineRule="auto"/>
        <w:ind w:left="757" w:right="0" w:hanging="189"/>
        <w:jc w:val="left"/>
        <w:rPr>
          <w:sz w:val="18"/>
        </w:rPr>
      </w:pPr>
      <w:r>
        <w:rPr>
          <w:color w:val="666666"/>
          <w:w w:val="110"/>
          <w:sz w:val="19"/>
        </w:rPr>
        <w:t>对收购的二手车</w:t>
      </w:r>
      <w:r>
        <w:rPr>
          <w:color w:val="666666"/>
          <w:w w:val="110"/>
          <w:sz w:val="18"/>
        </w:rPr>
        <w:t>风</w:t>
      </w:r>
      <w:r>
        <w:rPr>
          <w:color w:val="666666"/>
          <w:w w:val="110"/>
          <w:sz w:val="19"/>
        </w:rPr>
        <w:t>险进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评估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规避经营</w:t>
      </w:r>
      <w:r>
        <w:rPr>
          <w:color w:val="666666"/>
          <w:w w:val="110"/>
          <w:sz w:val="18"/>
        </w:rPr>
        <w:t>风</w:t>
      </w:r>
      <w:r>
        <w:rPr>
          <w:color w:val="666666"/>
          <w:w w:val="110"/>
          <w:sz w:val="19"/>
        </w:rPr>
        <w:t>险</w:t>
      </w:r>
      <w:r>
        <w:rPr>
          <w:color w:val="666666"/>
          <w:w w:val="110"/>
          <w:sz w:val="18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60" w:after="0" w:line="240" w:lineRule="auto"/>
        <w:ind w:left="757" w:right="0" w:hanging="189"/>
        <w:jc w:val="left"/>
        <w:rPr>
          <w:sz w:val="6"/>
        </w:rPr>
      </w:pPr>
      <w:r>
        <w:rPr>
          <w:color w:val="666666"/>
          <w:w w:val="120"/>
          <w:sz w:val="19"/>
        </w:rPr>
        <w:t>收集二手车市场价格信息</w:t>
      </w:r>
      <w:r>
        <w:rPr>
          <w:color w:val="666666"/>
          <w:w w:val="120"/>
          <w:sz w:val="18"/>
        </w:rPr>
        <w:t>，</w:t>
      </w:r>
      <w:r>
        <w:rPr>
          <w:color w:val="666666"/>
          <w:w w:val="120"/>
          <w:sz w:val="19"/>
        </w:rPr>
        <w:t>协助二手车主管制订合</w:t>
      </w:r>
      <w:r>
        <w:rPr>
          <w:color w:val="666666"/>
          <w:w w:val="120"/>
          <w:sz w:val="17"/>
        </w:rPr>
        <w:t>理</w:t>
      </w:r>
      <w:r>
        <w:rPr>
          <w:color w:val="666666"/>
          <w:w w:val="120"/>
          <w:sz w:val="19"/>
        </w:rPr>
        <w:t>库存规划</w:t>
      </w:r>
      <w:r>
        <w:rPr>
          <w:color w:val="666666"/>
          <w:w w:val="330"/>
          <w:sz w:val="6"/>
        </w:rPr>
        <w:t>。</w:t>
      </w:r>
    </w:p>
    <w:p>
      <w:pPr>
        <w:spacing w:after="0" w:line="240" w:lineRule="auto"/>
        <w:jc w:val="left"/>
        <w:rPr>
          <w:sz w:val="6"/>
        </w:rPr>
        <w:sectPr>
          <w:type w:val="continuous"/>
          <w:pgSz w:w="12310" w:h="17400"/>
          <w:pgMar w:top="0" w:right="0" w:bottom="0" w:left="0" w:header="720" w:footer="720" w:gutter="0"/>
        </w:sectPr>
      </w:pPr>
    </w:p>
    <w:p>
      <w:pPr>
        <w:pStyle w:val="3"/>
        <w:spacing w:before="4"/>
        <w:rPr>
          <w:sz w:val="6"/>
        </w:rPr>
      </w:pPr>
    </w:p>
    <w:p>
      <w:pPr>
        <w:spacing w:before="22"/>
        <w:ind w:left="1469" w:right="0" w:firstLine="0"/>
        <w:jc w:val="left"/>
        <w:rPr>
          <w:sz w:val="25"/>
        </w:rPr>
      </w:pPr>
      <w: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-71755</wp:posOffset>
            </wp:positionV>
            <wp:extent cx="504825" cy="44767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44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64" o:spid="_x0000_s1064" o:spt="20" style="position:absolute;left:0pt;margin-left:140.25pt;margin-top:11.95pt;height:0pt;width:446.95pt;mso-position-horizontal-relative:page;z-index:251685888;mso-width-relative:page;mso-height-relative:page;" stroked="t" coordsize="21600,21600">
            <v:path arrowok="t"/>
            <v:fill focussize="0,0"/>
            <v:stroke color="#D0D0D0"/>
            <v:imagedata o:title=""/>
            <o:lock v:ext="edit"/>
          </v:line>
        </w:pict>
      </w:r>
      <w:r>
        <w:rPr>
          <w:color w:val="2B3346"/>
          <w:w w:val="110"/>
          <w:sz w:val="24"/>
        </w:rPr>
        <w:t>自</w:t>
      </w:r>
      <w:r>
        <w:rPr>
          <w:color w:val="2B3346"/>
          <w:w w:val="110"/>
          <w:sz w:val="25"/>
        </w:rPr>
        <w:t>我介绍</w:t>
      </w:r>
    </w:p>
    <w:p>
      <w:pPr>
        <w:pStyle w:val="3"/>
        <w:spacing w:before="17"/>
        <w:rPr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758"/>
        </w:tabs>
        <w:spacing w:before="46" w:after="0" w:line="283" w:lineRule="auto"/>
        <w:ind w:left="569" w:right="600" w:firstLine="0"/>
        <w:jc w:val="both"/>
        <w:rPr>
          <w:sz w:val="18"/>
        </w:rPr>
      </w:pPr>
      <w:r>
        <w:rPr>
          <w:color w:val="666666"/>
          <w:w w:val="110"/>
          <w:sz w:val="19"/>
        </w:rPr>
        <w:t>工作能力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参加了不少或小或大的项目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从最开始的略微有点生涩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到熟悉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再到能加入自己的意见</w:t>
      </w:r>
      <w:r>
        <w:rPr>
          <w:color w:val="666666"/>
          <w:w w:val="110"/>
          <w:sz w:val="18"/>
        </w:rPr>
        <w:t>，</w:t>
      </w:r>
      <w:r>
        <w:rPr>
          <w:color w:val="666666"/>
          <w:w w:val="110"/>
          <w:sz w:val="19"/>
        </w:rPr>
        <w:t>最后以自己的想法设计为主导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我能很得心应手的完成这些步骤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现在的我在工作领域</w:t>
      </w:r>
      <w:r>
        <w:rPr>
          <w:color w:val="666666"/>
          <w:w w:val="116"/>
          <w:sz w:val="18"/>
        </w:rPr>
        <w:t>里</w:t>
      </w:r>
      <w:r>
        <w:rPr>
          <w:color w:val="666666"/>
          <w:w w:val="110"/>
          <w:sz w:val="19"/>
        </w:rPr>
        <w:t>游刃有余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对自己的期望是</w:t>
      </w:r>
      <w:r>
        <w:rPr>
          <w:color w:val="666666"/>
          <w:w w:val="116"/>
          <w:sz w:val="18"/>
        </w:rPr>
        <w:t>：</w:t>
      </w:r>
      <w:r>
        <w:rPr>
          <w:rFonts w:ascii="Arial" w:hAnsi="Arial" w:eastAsia="Arial"/>
          <w:color w:val="666666"/>
          <w:w w:val="600"/>
          <w:sz w:val="6"/>
        </w:rPr>
        <w:t>“</w:t>
      </w:r>
      <w:r>
        <w:rPr>
          <w:color w:val="666666"/>
          <w:w w:val="110"/>
          <w:sz w:val="19"/>
        </w:rPr>
        <w:t>知识与经</w:t>
      </w:r>
      <w:r>
        <w:rPr>
          <w:color w:val="666666"/>
          <w:w w:val="116"/>
          <w:sz w:val="18"/>
        </w:rPr>
        <w:t>验</w:t>
      </w:r>
      <w:r>
        <w:rPr>
          <w:color w:val="666666"/>
          <w:w w:val="110"/>
          <w:sz w:val="19"/>
        </w:rPr>
        <w:t>是我的财富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个性是我的设计元</w:t>
      </w:r>
      <w:r>
        <w:rPr>
          <w:color w:val="666666"/>
          <w:w w:val="116"/>
          <w:sz w:val="18"/>
        </w:rPr>
        <w:t>素，</w:t>
      </w:r>
      <w:r>
        <w:rPr>
          <w:color w:val="666666"/>
          <w:w w:val="110"/>
          <w:sz w:val="19"/>
        </w:rPr>
        <w:t>客户的需</w:t>
      </w:r>
      <w:r>
        <w:rPr>
          <w:color w:val="666666"/>
          <w:w w:val="116"/>
          <w:sz w:val="18"/>
        </w:rPr>
        <w:t>求</w:t>
      </w:r>
      <w:r>
        <w:rPr>
          <w:color w:val="666666"/>
          <w:w w:val="110"/>
          <w:sz w:val="19"/>
        </w:rPr>
        <w:t>才是最终的目标</w:t>
      </w:r>
      <w:r>
        <w:rPr>
          <w:color w:val="666666"/>
          <w:w w:val="116"/>
          <w:sz w:val="18"/>
        </w:rPr>
        <w:t>！</w:t>
      </w:r>
      <w:r>
        <w:rPr>
          <w:rFonts w:ascii="Arial" w:hAnsi="Arial" w:eastAsia="Arial"/>
          <w:color w:val="666666"/>
          <w:w w:val="600"/>
          <w:sz w:val="6"/>
        </w:rPr>
        <w:t>”</w:t>
      </w:r>
      <w:r>
        <w:rPr>
          <w:color w:val="666666"/>
          <w:w w:val="116"/>
          <w:sz w:val="18"/>
        </w:rPr>
        <w:t>；</w:t>
      </w:r>
    </w:p>
    <w:p>
      <w:pPr>
        <w:pStyle w:val="7"/>
        <w:numPr>
          <w:ilvl w:val="0"/>
          <w:numId w:val="3"/>
        </w:numPr>
        <w:tabs>
          <w:tab w:val="left" w:pos="758"/>
        </w:tabs>
        <w:spacing w:before="0" w:after="0" w:line="283" w:lineRule="auto"/>
        <w:ind w:left="569" w:right="779" w:firstLine="0"/>
        <w:jc w:val="left"/>
        <w:rPr>
          <w:sz w:val="18"/>
        </w:rPr>
      </w:pPr>
      <w:r>
        <w:rPr>
          <w:color w:val="666666"/>
          <w:w w:val="110"/>
          <w:sz w:val="19"/>
        </w:rPr>
        <w:t>工作态度</w:t>
      </w:r>
      <w:r>
        <w:rPr>
          <w:color w:val="666666"/>
          <w:w w:val="350"/>
          <w:sz w:val="6"/>
        </w:rPr>
        <w:t>。</w:t>
      </w:r>
      <w:r>
        <w:rPr>
          <w:color w:val="666666"/>
          <w:w w:val="110"/>
          <w:sz w:val="19"/>
        </w:rPr>
        <w:t>良好的工作态度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是决定一件事能否成功的</w:t>
      </w:r>
      <w:r>
        <w:rPr>
          <w:color w:val="666666"/>
          <w:w w:val="116"/>
          <w:sz w:val="18"/>
        </w:rPr>
        <w:t>重要</w:t>
      </w:r>
      <w:r>
        <w:rPr>
          <w:color w:val="666666"/>
          <w:w w:val="110"/>
          <w:sz w:val="19"/>
        </w:rPr>
        <w:t>支柱</w:t>
      </w:r>
      <w:r>
        <w:rPr>
          <w:color w:val="666666"/>
          <w:w w:val="350"/>
          <w:sz w:val="6"/>
        </w:rPr>
        <w:t>。</w:t>
      </w:r>
      <w:r>
        <w:rPr>
          <w:color w:val="666666"/>
          <w:w w:val="110"/>
          <w:sz w:val="19"/>
        </w:rPr>
        <w:t>都说</w:t>
      </w:r>
      <w:r>
        <w:rPr>
          <w:rFonts w:ascii="Arial" w:hAnsi="Arial" w:eastAsia="Arial"/>
          <w:color w:val="666666"/>
          <w:w w:val="600"/>
          <w:sz w:val="6"/>
        </w:rPr>
        <w:t>“</w:t>
      </w:r>
      <w:r>
        <w:rPr>
          <w:color w:val="666666"/>
          <w:w w:val="110"/>
          <w:sz w:val="19"/>
        </w:rPr>
        <w:t>良禽择木而栖</w:t>
      </w:r>
      <w:r>
        <w:rPr>
          <w:rFonts w:ascii="Arial" w:hAnsi="Arial" w:eastAsia="Arial"/>
          <w:color w:val="666666"/>
          <w:w w:val="99"/>
          <w:sz w:val="20"/>
        </w:rPr>
        <w:t>,</w:t>
      </w:r>
      <w:r>
        <w:rPr>
          <w:color w:val="666666"/>
          <w:w w:val="110"/>
          <w:sz w:val="19"/>
        </w:rPr>
        <w:t>士为伯乐而荣</w:t>
      </w:r>
      <w:r>
        <w:rPr>
          <w:rFonts w:ascii="Arial" w:hAnsi="Arial" w:eastAsia="Arial"/>
          <w:color w:val="666666"/>
          <w:w w:val="600"/>
          <w:sz w:val="6"/>
        </w:rPr>
        <w:t>”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在一个好的</w:t>
      </w:r>
      <w:r>
        <w:rPr>
          <w:color w:val="666666"/>
          <w:w w:val="120"/>
          <w:sz w:val="19"/>
        </w:rPr>
        <w:t>环境能促使我树立良好的工作态度</w:t>
      </w:r>
      <w:r>
        <w:rPr>
          <w:color w:val="666666"/>
          <w:w w:val="120"/>
          <w:sz w:val="18"/>
        </w:rPr>
        <w:t>，</w:t>
      </w:r>
      <w:r>
        <w:rPr>
          <w:color w:val="666666"/>
          <w:w w:val="120"/>
          <w:sz w:val="19"/>
        </w:rPr>
        <w:t>因此我想我能做的只有努力</w:t>
      </w:r>
      <w:r>
        <w:rPr>
          <w:color w:val="666666"/>
          <w:w w:val="120"/>
          <w:sz w:val="18"/>
        </w:rPr>
        <w:t>；</w:t>
      </w:r>
    </w:p>
    <w:p>
      <w:pPr>
        <w:pStyle w:val="7"/>
        <w:numPr>
          <w:ilvl w:val="0"/>
          <w:numId w:val="3"/>
        </w:numPr>
        <w:tabs>
          <w:tab w:val="left" w:pos="758"/>
        </w:tabs>
        <w:spacing w:before="0" w:after="0" w:line="283" w:lineRule="auto"/>
        <w:ind w:left="569" w:right="624" w:firstLine="0"/>
        <w:jc w:val="left"/>
        <w:rPr>
          <w:sz w:val="6"/>
        </w:rPr>
      </w:pPr>
      <w:r>
        <w:rPr>
          <w:color w:val="666666"/>
          <w:w w:val="110"/>
          <w:sz w:val="19"/>
        </w:rPr>
        <w:t>发展前景</w:t>
      </w:r>
      <w:r>
        <w:rPr>
          <w:color w:val="666666"/>
          <w:w w:val="116"/>
          <w:sz w:val="18"/>
        </w:rPr>
        <w:t>：</w:t>
      </w:r>
      <w:r>
        <w:rPr>
          <w:rFonts w:ascii="Arial" w:hAnsi="Arial" w:eastAsia="Arial"/>
          <w:color w:val="666666"/>
          <w:w w:val="600"/>
          <w:sz w:val="6"/>
        </w:rPr>
        <w:t>“</w:t>
      </w:r>
      <w:r>
        <w:rPr>
          <w:color w:val="666666"/>
          <w:w w:val="110"/>
          <w:sz w:val="19"/>
        </w:rPr>
        <w:t>先见能力</w:t>
      </w:r>
      <w:r>
        <w:rPr>
          <w:color w:val="666666"/>
          <w:w w:val="350"/>
          <w:sz w:val="6"/>
        </w:rPr>
        <w:t>、</w:t>
      </w:r>
      <w:r>
        <w:rPr>
          <w:color w:val="666666"/>
          <w:w w:val="110"/>
          <w:sz w:val="19"/>
        </w:rPr>
        <w:t>构思能力</w:t>
      </w:r>
      <w:r>
        <w:rPr>
          <w:color w:val="666666"/>
          <w:w w:val="350"/>
          <w:sz w:val="6"/>
        </w:rPr>
        <w:t>、</w:t>
      </w:r>
      <w:r>
        <w:rPr>
          <w:color w:val="666666"/>
          <w:w w:val="110"/>
          <w:sz w:val="19"/>
        </w:rPr>
        <w:t>讨论能力和适应矛盾的能力</w:t>
      </w:r>
      <w:r>
        <w:rPr>
          <w:rFonts w:ascii="Arial" w:hAnsi="Arial" w:eastAsia="Arial"/>
          <w:color w:val="666666"/>
          <w:w w:val="600"/>
          <w:sz w:val="6"/>
        </w:rPr>
        <w:t>”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是我想在未来</w:t>
      </w:r>
      <w:r>
        <w:rPr>
          <w:color w:val="666666"/>
          <w:w w:val="116"/>
          <w:sz w:val="18"/>
        </w:rPr>
        <w:t>里</w:t>
      </w:r>
      <w:r>
        <w:rPr>
          <w:color w:val="666666"/>
          <w:w w:val="110"/>
          <w:sz w:val="19"/>
        </w:rPr>
        <w:t>不断去完善自己</w:t>
      </w:r>
      <w:r>
        <w:rPr>
          <w:color w:val="666666"/>
          <w:w w:val="116"/>
          <w:sz w:val="18"/>
        </w:rPr>
        <w:t>，</w:t>
      </w:r>
      <w:r>
        <w:rPr>
          <w:color w:val="666666"/>
          <w:w w:val="110"/>
          <w:sz w:val="19"/>
        </w:rPr>
        <w:t>鞭策自己达到这</w:t>
      </w:r>
      <w:r>
        <w:rPr>
          <w:color w:val="666666"/>
          <w:w w:val="130"/>
          <w:sz w:val="19"/>
        </w:rPr>
        <w:t>些能力</w:t>
      </w:r>
      <w:r>
        <w:rPr>
          <w:color w:val="666666"/>
          <w:w w:val="340"/>
          <w:sz w:val="6"/>
        </w:rPr>
        <w:t>。</w:t>
      </w:r>
      <w:r>
        <w:rPr>
          <w:color w:val="666666"/>
          <w:w w:val="130"/>
          <w:sz w:val="19"/>
        </w:rPr>
        <w:t>就像修</w:t>
      </w:r>
      <w:r>
        <w:rPr>
          <w:color w:val="666666"/>
          <w:w w:val="130"/>
          <w:sz w:val="18"/>
        </w:rPr>
        <w:t>行</w:t>
      </w:r>
      <w:r>
        <w:rPr>
          <w:color w:val="666666"/>
          <w:w w:val="130"/>
          <w:sz w:val="19"/>
        </w:rPr>
        <w:t>一样</w:t>
      </w:r>
      <w:r>
        <w:rPr>
          <w:color w:val="666666"/>
          <w:w w:val="130"/>
          <w:sz w:val="18"/>
        </w:rPr>
        <w:t>，</w:t>
      </w:r>
      <w:r>
        <w:rPr>
          <w:color w:val="666666"/>
          <w:w w:val="130"/>
          <w:sz w:val="19"/>
        </w:rPr>
        <w:t>让自己更加强大起来</w:t>
      </w:r>
      <w:r>
        <w:rPr>
          <w:color w:val="666666"/>
          <w:w w:val="340"/>
          <w:sz w:val="6"/>
        </w:rPr>
        <w:t>。</w:t>
      </w:r>
    </w:p>
    <w:sectPr>
      <w:pgSz w:w="12310" w:h="17400"/>
      <w:pgMar w:top="14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5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4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68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22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7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3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685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839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993" w:hanging="18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5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4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68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22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7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3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685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839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993" w:hanging="188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70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4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08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82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43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605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779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953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9EA1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29"/>
      <w:outlineLvl w:val="1"/>
    </w:pPr>
    <w:rPr>
      <w:rFonts w:ascii="Arial Unicode MS" w:hAnsi="Arial Unicode MS" w:eastAsia="Arial Unicode MS" w:cs="Arial Unicode MS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59"/>
      <w:ind w:left="757" w:hanging="189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7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56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2020-08-25T13:50:00Z</dcterms:created>
  <dc:creator>asus</dc:creator>
  <cp:lastModifiedBy>双子晨</cp:lastModifiedBy>
  <dcterms:modified xsi:type="dcterms:W3CDTF">2020-08-25T13:51:41Z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2020-08-25T00:00:00Z</vt:filetime>
  </property>
  <property fmtid="{D5CDD505-2E9C-101B-9397-08002B2CF9AE}" pid="5" name="KSOProductBuildVer">
    <vt:lpwstr>2052-11.1.0.9912</vt:lpwstr>
  </property>
</Properties>
</file>