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67" w:lineRule="exact"/>
        <w:ind w:left="3704" w:right="0" w:firstLine="0"/>
        <w:jc w:val="left"/>
        <w:rPr>
          <w:sz w:val="41"/>
        </w:rPr>
      </w:pPr>
      <w:r>
        <w:pict>
          <v:group id="_x0000_s1026" o:spid="_x0000_s1026" o:spt="203" style="position:absolute;left:0pt;margin-left:0pt;margin-top:-6.75pt;height:870pt;width:615pt;mso-position-horizontal-relative:page;mso-position-vertical-relative:page;z-index:-251772928;mso-width-relative:page;mso-height-relative:page;" coordsize="12300,17400">
            <o:lock v:ext="edit"/>
            <v:rect id="_x0000_s1027" o:spid="_x0000_s1027" o:spt="1" style="position:absolute;left:0;top:0;height:2205;width:12300;" fillcolor="#3B404B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8" o:spid="_x0000_s1028" o:spt="1" style="position:absolute;left:0;top:2205;height:15195;width:3720;" fillcolor="#F5F5F5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9" o:spid="_x0000_s1029" style="position:absolute;left:165;top:4635;height:2655;width:3375;" filled="f" stroked="t" coordorigin="165,4635" coordsize="3375,2655" path="m165,4635l3540,4635m165,7290l3540,7290e">
              <v:path arrowok="t"/>
              <v:fill on="f" focussize="0,0"/>
              <v:stroke weight="3pt" color="#778595"/>
              <v:imagedata o:title=""/>
              <o:lock v:ext="edit"/>
            </v:shape>
            <v:line id="_x0000_s1030" o:spid="_x0000_s1030" o:spt="20" style="position:absolute;left:165;top:8760;height:0;width:3390;" stroked="t" coordsize="21600,21600">
              <v:path arrowok="t"/>
              <v:fill focussize="0,0"/>
              <v:stroke weight="3pt" color="#778595"/>
              <v:imagedata o:title=""/>
              <o:lock v:ext="edit"/>
            </v:line>
            <v:line id="_x0000_s1031" o:spid="_x0000_s1031" o:spt="20" style="position:absolute;left:4275;top:3180;height:0;width:7470;" stroked="t" coordsize="21600,21600">
              <v:path arrowok="t"/>
              <v:fill focussize="0,0"/>
              <v:stroke weight="3pt" color="#778595"/>
              <v:imagedata o:title=""/>
              <o:lock v:ext="edit"/>
            </v:line>
            <v:shape id="_x0000_s1032" o:spid="_x0000_s1032" o:spt="75" type="#_x0000_t75" style="position:absolute;left:4275;top:2670;height:510;width:2700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3" o:spid="_x0000_s1033" style="position:absolute;left:4286;top:3427;height:6264;width:2501;" fillcolor="#333333" filled="t" stroked="f" coordorigin="4286,3428" coordsize="2501,6264" path="m4529,9553l4471,9553,4471,9492,4518,9492,4518,9463,4441,9463,4441,9492,4441,9553,4378,9553,4378,9492,4441,9492,4441,9463,4297,9463,4297,9492,4347,9492,4347,9553,4286,9553,4286,9582,4347,9582,4343,9606,4334,9626,4318,9646,4291,9670,4315,9692,4343,9664,4362,9639,4372,9613,4377,9582,4441,9582,4441,9685,4471,9685,4471,9582,4529,9582,4529,9553m4529,6343l4471,6343,4471,6282,4518,6282,4518,6253,4441,6253,4441,6282,4441,6343,4378,6343,4378,6282,4441,6282,4441,6253,4297,6253,4297,6282,4347,6282,4347,6343,4286,6343,4286,6372,4347,6372,4343,6396,4334,6416,4318,6436,4291,6460,4315,6482,4343,6454,4362,6429,4372,6403,4377,6372,4441,6372,4441,6475,4471,6475,4471,6372,4529,6372,4529,6343m4529,3538l4471,3538,4471,3477,4518,3477,4518,3448,4441,3448,4441,3477,4441,3538,4378,3538,4378,3477,4441,3477,4441,3448,4297,3448,4297,3477,4347,3477,4347,3538,4286,3538,4286,3567,4347,3567,4343,3591,4334,3611,4318,3631,4291,3655,4315,3677,4343,3649,4362,3624,4372,3598,4377,3567,4441,3567,4441,3670,4471,3670,4471,3567,4529,3567,4529,3538m4785,9552l4784,9550,4773,9531,4770,9524,4761,9509,4748,9489,4737,9471,4713,9485,4719,9495,4725,9505,4730,9515,4734,9522,4679,9524,4686,9514,4697,9496,4708,9475,4719,9453,4691,9443,4680,9465,4668,9488,4655,9507,4645,9522,4642,9525,4642,9526,4639,9527,4640,9517,4640,9493,4610,9493,4610,9522,4608,9547,4604,9568,4601,9586,4596,9600,4580,9587,4584,9572,4587,9555,4590,9539,4593,9522,4610,9522,4610,9493,4597,9493,4599,9475,4602,9448,4573,9446,4571,9461,4570,9471,4569,9484,4568,9493,4541,9493,4541,9522,4564,9522,4561,9538,4558,9558,4554,9577,4548,9599,4567,9614,4575,9620,4581,9626,4575,9634,4566,9644,4555,9656,4540,9670,4561,9690,4576,9676,4587,9663,4596,9653,4603,9644,4609,9650,4619,9659,4632,9671,4646,9652,4646,9686,4676,9686,4676,9671,4738,9671,4738,9686,4768,9686,4768,9671,4768,9643,4768,9600,4768,9572,4738,9572,4738,9600,4738,9643,4676,9643,4676,9600,4738,9600,4738,9572,4646,9572,4646,9643,4618,9618,4625,9600,4626,9600,4631,9577,4636,9552,4636,9550,4636,9550,4636,9550,4636,9552,4637,9557,4649,9555,4653,9554,4750,9550,4751,9552,4754,9557,4759,9566,4785,9552m4785,6342l4784,6340,4773,6321,4770,6314,4761,6299,4748,6279,4737,6261,4713,6275,4719,6285,4725,6295,4730,6305,4734,6312,4679,6314,4686,6304,4697,6286,4708,6265,4719,6243,4691,6233,4680,6255,4668,6278,4655,6297,4645,6312,4642,6315,4642,6316,4639,6317,4640,6307,4640,6283,4610,6283,4610,6312,4608,6337,4604,6358,4601,6376,4596,6390,4580,6377,4584,6362,4587,6345,4590,6329,4593,6312,4610,6312,4610,6283,4597,6283,4599,6265,4602,6238,4573,6236,4571,6251,4570,6261,4569,6274,4568,6283,4541,6283,4541,6312,4564,6312,4561,6328,4558,6348,4554,6367,4548,6389,4567,6404,4575,6410,4581,6416,4575,6424,4566,6434,4555,6446,4540,6460,4561,6480,4576,6466,4587,6453,4596,6443,4603,6434,4609,6440,4619,6449,4632,6461,4646,6442,4646,6476,4676,6476,4676,6461,4738,6461,4738,6476,4768,6476,4768,6461,4768,6433,4768,6390,4768,6362,4738,6362,4738,6390,4738,6433,4676,6433,4676,6390,4738,6390,4738,6362,4646,6362,4646,6433,4618,6408,4625,6390,4626,6390,4631,6367,4636,6342,4636,6340,4636,6340,4636,6340,4636,6342,4637,6347,4649,6345,4653,6344,4750,6340,4751,6342,4754,6347,4759,6356,4785,6342m4785,3537l4784,3535,4773,3516,4770,3509,4761,3494,4748,3474,4737,3456,4713,3470,4719,3480,4725,3490,4730,3500,4734,3507,4679,3509,4686,3499,4697,3481,4708,3460,4719,3438,4691,3428,4680,3450,4668,3473,4655,3492,4645,3507,4642,3510,4642,3511,4639,3512,4640,3502,4640,3478,4610,3478,4610,3507,4608,3532,4604,3553,4601,3571,4596,3585,4580,3572,4584,3557,4587,3540,4590,3524,4593,3507,4610,3507,4610,3478,4597,3478,4599,3460,4602,3433,4573,3431,4571,3446,4570,3456,4569,3469,4568,3478,4541,3478,4541,3507,4564,3507,4561,3523,4558,3543,4554,3562,4548,3584,4567,3599,4575,3605,4581,3611,4575,3619,4566,3629,4555,3641,4540,3655,4561,3675,4576,3661,4587,3648,4596,3638,4603,3629,4609,3635,4619,3644,4632,3656,4646,3637,4646,3671,4676,3671,4676,3656,4738,3656,4738,3671,4768,3671,4768,3656,4768,3628,4768,3585,4768,3557,4738,3557,4738,3585,4738,3628,4676,3628,4676,3585,4738,3585,4738,3557,4646,3557,4646,3628,4618,3603,4625,3585,4626,3585,4631,3562,4636,3537,4636,3535,4636,3535,4636,3535,4636,3537,4637,3542,4649,3540,4653,3539,4750,3535,4751,3537,4754,3542,4759,3551,4785,3537m4971,9603l4961,9586,4950,9566,4939,9547,4929,9530,4904,9544,4913,9560,4924,9579,4935,9599,4944,9617,4971,9603m4971,6393l4961,6376,4950,6356,4939,6337,4929,6320,4904,6334,4913,6350,4924,6369,4935,6389,4944,6407,4971,6393m4971,3588l4961,3571,4950,3551,4939,3532,4929,3515,4904,3529,4913,3545,4924,3564,4935,3584,4944,3602,4971,3588m5040,9496l5008,9496,5008,9446,4978,9446,4978,9496,4899,9496,4899,9466,4871,9466,4871,9497,4871,9547,4871,9576,4871,9626,4839,9626,4839,9576,4871,9576,4871,9547,4839,9547,4839,9497,4871,9497,4871,9466,4810,9466,4810,9676,4839,9676,4839,9656,4899,9656,4899,9626,4899,9576,4899,9547,4899,9527,4978,9527,4978,9650,4978,9650,4923,9650,4929,9681,4965,9681,4986,9679,4999,9672,5006,9660,5008,9642,5008,9527,5040,9527,5040,9496m5040,6286l5008,6286,5008,6236,4978,6236,4978,6286,4899,6286,4899,6256,4871,6256,4871,6287,4871,6337,4871,6366,4871,6416,4839,6416,4839,6366,4871,6366,4871,6337,4839,6337,4839,6287,4871,6287,4871,6256,4810,6256,4810,6466,4839,6466,4839,6446,4899,6446,4899,6416,4899,6366,4899,6337,4899,6317,4978,6317,4978,6440,4978,6440,4923,6440,4929,6471,4965,6471,4986,6469,4999,6462,5006,6450,5008,6432,5008,6317,5040,6317,5040,6286m5040,3481l5008,3481,5008,3431,4978,3431,4978,3481,4899,3481,4899,3451,4871,3451,4871,3482,4871,3532,4871,3561,4871,3611,4839,3611,4839,3561,4871,3561,4871,3532,4839,3532,4839,3482,4871,3482,4871,3451,4810,3451,4810,3661,4839,3661,4839,3641,4899,3641,4899,3611,4899,3561,4899,3532,4899,3512,4978,3512,4978,3635,4978,3635,4923,3635,4929,3666,4965,3666,4986,3664,4999,3657,5006,3645,5008,3627,5008,3512,5040,3512,5040,3481m5097,9492l5067,9492,5067,9683,5097,9683,5097,9492m5097,6282l5067,6282,5067,6473,5097,6473,5097,6282m5097,3477l5067,3477,5067,3668,5097,3668,5097,3477m5227,9513l5198,9513,5198,9542,5198,9565,5198,9594,5198,9616,5148,9616,5148,9594,5198,9594,5198,9565,5148,9565,5148,9542,5198,9542,5198,9513,5119,9513,5119,9645,5227,9645,5227,9616,5227,9594,5227,9565,5227,9542,5227,9513m5227,6303l5198,6303,5198,6332,5198,6355,5198,6384,5198,6406,5148,6406,5148,6384,5198,6384,5198,6355,5148,6355,5148,6332,5198,6332,5198,6303,5119,6303,5119,6435,5227,6435,5227,6406,5227,6384,5227,6355,5227,6332,5227,6303m5227,3498l5198,3498,5198,3527,5198,3550,5198,3579,5198,3601,5148,3601,5148,3579,5198,3579,5198,3550,5148,3550,5148,3527,5198,3527,5198,3498,5119,3498,5119,3630,5227,3630,5227,3601,5227,3579,5227,3550,5227,3527,5227,3498m5280,9463l5132,9463,5132,9484,5089,9443,5068,9464,5079,9475,5092,9487,5104,9500,5115,9512,5135,9492,5249,9492,5249,9653,5249,9653,5199,9653,5205,9682,5238,9682,5257,9680,5270,9674,5277,9661,5280,9642,5280,9463m5280,6253l5132,6253,5132,6274,5089,6233,5068,6254,5079,6265,5092,6277,5104,6290,5115,6302,5135,6282,5249,6282,5249,6443,5249,6443,5199,6443,5205,6472,5238,6472,5257,6470,5270,6464,5277,6451,5280,6432,5280,6253m5280,3448l5132,3448,5132,3469,5089,3428,5068,3449,5079,3460,5092,3472,5104,3485,5115,3497,5135,3477,5249,3477,5249,3638,5249,3638,5199,3638,5205,3667,5238,3667,5257,3665,5270,3659,5277,3646,5280,3627,5280,3448m6018,9580l5988,9580,5988,9608,5988,9642,5923,9642,5923,9626,5923,9608,5988,9608,5988,9580,5893,9580,5893,9627,5874,9630,5813,9640,5792,9644,5796,9673,5893,9657,5893,9687,5923,9687,5923,9670,5988,9670,5988,9687,6018,9687,6018,9670,6018,9642,6018,9608,6018,9580m6018,6370l5988,6370,5988,6398,5988,6432,5923,6432,5923,6416,5923,6398,5988,6398,5988,6370,5893,6370,5893,6417,5874,6420,5813,6430,5792,6434,5796,6463,5893,6447,5893,6477,5923,6477,5923,6460,5988,6460,5988,6477,6018,6477,6018,6460,6018,6432,6018,6398,6018,6370m6018,3565l5988,3565,5988,3593,5988,3627,5923,3627,5923,3611,5923,3593,5988,3593,5988,3565,5893,3565,5893,3612,5874,3615,5813,3625,5792,3629,5796,3658,5893,3642,5893,3672,5923,3672,5923,3655,5988,3655,5988,3672,6018,3672,6018,3655,6018,3627,6018,3593,6018,3565m6034,9481l5970,9481,5970,9446,5941,9446,5941,9481,5883,9481,5883,9503,5870,9497,5857,9520,5834,9521,5840,9514,5851,9497,5862,9477,5872,9455,5846,9445,5835,9467,5824,9488,5814,9505,5805,9518,5802,9522,5802,9522,5793,9525,5800,9552,5813,9550,5816,9550,5820,9549,5838,9548,5840,9548,5836,9554,5830,9562,5823,9571,5816,9581,5812,9585,5811,9586,5799,9589,5806,9618,5816,9615,5826,9613,5878,9606,5891,9605,5890,9582,5890,9576,5851,9582,5857,9572,5868,9556,5873,9548,5881,9534,5886,9524,5894,9510,5941,9510,5941,9535,5887,9535,5887,9563,6025,9563,6025,9535,5970,9535,5970,9510,6034,9510,6034,9481m6034,6271l5970,6271,5970,6236,5941,6236,5941,6271,5883,6271,5883,6293,5870,6287,5857,6310,5834,6311,5840,6304,5851,6287,5862,6267,5872,6245,5846,6235,5835,6257,5824,6278,5814,6295,5805,6308,5802,6312,5802,6312,5793,6315,5800,6342,5813,6340,5816,6340,5820,6339,5838,6338,5840,6338,5836,6344,5830,6352,5823,6361,5816,6371,5812,6375,5811,6376,5799,6379,5806,6408,5816,6405,5826,6403,5878,6396,5891,6395,5890,6372,5890,6366,5851,6372,5857,6362,5868,6346,5873,6338,5881,6324,5886,6314,5894,6300,5941,6300,5941,6325,5887,6325,5887,6353,6025,6353,6025,6325,5970,6325,5970,6300,6034,6300,6034,6271m6034,3466l5970,3466,5970,3431,5941,3431,5941,3466,5883,3466,5883,3488,5870,3482,5857,3505,5834,3506,5840,3499,5851,3482,5862,3462,5872,3440,5846,3430,5835,3452,5824,3473,5814,3490,5805,3503,5802,3507,5802,3507,5793,3510,5800,3537,5813,3535,5816,3535,5820,3534,5838,3533,5840,3533,5836,3539,5830,3547,5823,3556,5816,3566,5812,3570,5811,3571,5799,3574,5806,3603,5816,3600,5826,3598,5878,3591,5891,3590,5890,3567,5890,3561,5851,3567,5857,3557,5868,3541,5873,3533,5881,3519,5886,3509,5894,3495,5941,3495,5941,3520,5887,3520,5887,3548,6025,3548,6025,3520,5970,3520,5970,3495,6034,3495,6034,3466m6294,9649l6260,9635,6234,9622,6233,9621,6213,9608,6200,9596,6266,9596,6266,9569,6266,9545,6266,9517,6237,9517,6237,9545,6237,9569,6185,9569,6185,9545,6237,9545,6237,9517,6185,9517,6185,9500,6285,9500,6285,9471,6185,9471,6185,9446,6155,9446,6155,9471,6055,9471,6055,9500,6155,9500,6155,9517,6155,9545,6155,9569,6103,9569,6103,9545,6155,9545,6155,9517,6073,9517,6073,9596,6141,9596,6127,9608,6107,9622,6080,9636,6045,9650,6059,9678,6093,9663,6120,9649,6141,9635,6155,9622,6155,9686,6185,9686,6185,9622,6185,9622,6199,9634,6220,9648,6247,9663,6281,9678,6294,9649m6294,6439l6260,6425,6234,6412,6233,6411,6213,6398,6200,6386,6266,6386,6266,6359,6266,6335,6266,6307,6237,6307,6237,6335,6237,6359,6185,6359,6185,6335,6237,6335,6237,6307,6185,6307,6185,6290,6285,6290,6285,6261,6185,6261,6185,6236,6155,6236,6155,6261,6055,6261,6055,6290,6155,6290,6155,6307,6155,6335,6155,6359,6103,6359,6103,6335,6155,6335,6155,6307,6073,6307,6073,6386,6141,6386,6127,6398,6107,6412,6080,6426,6045,6440,6059,6468,6093,6453,6120,6439,6141,6425,6155,6412,6155,6476,6185,6476,6185,6412,6185,6412,6199,6424,6220,6438,6247,6453,6281,6468,6294,6439m6294,3634l6260,3620,6234,3607,6233,3606,6213,3593,6200,3581,6266,3581,6266,3554,6266,3530,6266,3502,6237,3502,6237,3530,6237,3554,6185,3554,6185,3530,6237,3530,6237,3502,6185,3502,6185,3485,6285,3485,6285,3456,6185,3456,6185,3431,6155,3431,6155,3456,6055,3456,6055,3485,6155,3485,6155,3502,6155,3530,6155,3554,6103,3554,6103,3530,6155,3530,6155,3502,6073,3502,6073,3581,6141,3581,6127,3593,6107,3607,6080,3621,6045,3635,6059,3663,6093,3648,6120,3634,6141,3620,6155,3607,6155,3671,6185,3671,6185,3607,6185,3607,6199,3619,6220,3633,6247,3648,6281,3663,6294,3634m6478,9603l6468,9586,6457,9566,6446,9547,6437,9530,6411,9544,6420,9560,6431,9579,6442,9599,6452,9617,6478,9603m6478,6393l6468,6376,6457,6356,6446,6337,6437,6320,6411,6334,6420,6350,6431,6369,6442,6389,6452,6407,6478,6393m6478,3588l6468,3571,6457,3551,6446,3532,6437,3515,6411,3529,6420,3545,6431,3564,6442,3584,6452,3602,6478,3588m6547,9496l6516,9496,6516,9446,6485,9446,6485,9496,6407,9496,6407,9466,6378,9466,6378,9497,6378,9547,6378,9576,6378,9626,6346,9626,6346,9576,6378,9576,6378,9547,6346,9547,6346,9497,6378,9497,6378,9466,6318,9466,6318,9676,6346,9676,6346,9656,6407,9656,6407,9626,6407,9576,6407,9547,6407,9527,6485,9527,6485,9650,6485,9650,6430,9650,6437,9681,6472,9681,6493,9679,6506,9672,6514,9660,6516,9642,6516,9527,6547,9527,6547,9496m6547,6286l6516,6286,6516,6236,6485,6236,6485,6286,6407,6286,6407,6256,6378,6256,6378,6287,6378,6337,6378,6366,6378,6416,6346,6416,6346,6366,6378,6366,6378,6337,6346,6337,6346,6287,6378,6287,6378,6256,6318,6256,6318,6466,6346,6466,6346,6446,6407,6446,6407,6416,6407,6366,6407,6337,6407,6317,6485,6317,6485,6440,6485,6440,6430,6440,6437,6471,6472,6471,6493,6469,6506,6462,6514,6450,6516,6432,6516,6317,6547,6317,6547,6286m6547,3481l6516,3481,6516,3431,6485,3431,6485,3481,6407,3481,6407,3451,6378,3451,6378,3482,6378,3532,6378,3561,6378,3611,6346,3611,6346,3561,6378,3561,6378,3532,6346,3532,6346,3482,6378,3482,6378,3451,6318,3451,6318,3661,6346,3661,6346,3641,6407,3641,6407,3611,6407,3561,6407,3532,6407,3512,6485,3512,6485,3635,6485,3635,6430,3635,6437,3666,6472,3666,6493,3664,6506,3657,6514,3645,6516,3627,6516,3512,6547,3512,6547,3481m6604,9492l6574,9492,6574,9683,6604,9683,6604,9492m6604,6282l6574,6282,6574,6473,6604,6473,6604,6282m6604,3477l6574,3477,6574,3668,6604,3668,6604,3477m6734,9513l6705,9513,6705,9542,6705,9565,6705,9594,6705,9616,6655,9616,6655,9594,6705,9594,6705,9565,6655,9565,6655,9542,6705,9542,6705,9513,6626,9513,6626,9645,6734,9645,6734,9616,6734,9594,6734,9565,6734,9542,6734,9513m6734,6303l6705,6303,6705,6332,6705,6355,6705,6384,6705,6406,6655,6406,6655,6384,6705,6384,6705,6355,6655,6355,6655,6332,6705,6332,6705,6303,6626,6303,6626,6435,6734,6435,6734,6406,6734,6384,6734,6355,6734,6332,6734,6303m6734,3498l6705,3498,6705,3527,6705,3550,6705,3579,6705,3601,6655,3601,6655,3579,6705,3579,6705,3550,6655,3550,6655,3527,6705,3527,6705,3498,6626,3498,6626,3630,6734,3630,6734,3601,6734,3579,6734,3550,6734,3527,6734,3498m6787,9463l6639,9463,6639,9484,6597,9443,6576,9464,6587,9475,6599,9487,6611,9500,6622,9512,6642,9492,6756,9492,6756,9653,6756,9653,6706,9653,6712,9682,6745,9682,6764,9680,6777,9674,6785,9661,6787,9642,6787,9463m6787,6253l6639,6253,6639,6274,6597,6233,6576,6254,6587,6265,6599,6277,6611,6290,6622,6302,6642,6282,6756,6282,6756,6443,6756,6443,6706,6443,6712,6472,6745,6472,6764,6470,6777,6464,6785,6451,6787,6432,6787,6253m6787,3448l6639,3448,6639,3469,6597,3428,6576,3449,6587,3460,6599,3472,6611,3485,6622,3497,6642,3477,6756,3477,6756,3638,6756,3638,6706,3638,6712,3667,6745,3667,6764,3665,6777,3659,6785,3646,6787,3627,6787,3448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o:spt="75" type="#_x0000_t75" style="position:absolute;left:825;top:615;height:2925;width:222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5" o:spid="_x0000_s1035" o:spt="75" type="#_x0000_t75" style="position:absolute;left:930;top:750;height:2655;width:2010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6" o:spid="_x0000_s1036" o:spt="75" type="#_x0000_t75" style="position:absolute;left:165;top:4155;height:450;width:450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7" o:spid="_x0000_s1037" o:spt="75" type="#_x0000_t75" style="position:absolute;left:165;top:6810;height:450;width:45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8" o:spid="_x0000_s1038" o:spt="75" type="#_x0000_t75" style="position:absolute;left:165;top:8280;height:450;width:450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9" o:spid="_x0000_s1039" o:spt="75" type="#_x0000_t75" style="position:absolute;left:4515;top:2700;height:450;width:450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40" o:spid="_x0000_s1040" o:spt="75" type="#_x0000_t75" style="position:absolute;left:8435;top:3409;height:252;width:3291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41" o:spid="_x0000_s1041" style="position:absolute;left:10734;top:6217;height:3454;width:1015;" fillcolor="#333333" filled="t" stroked="f" coordorigin="10734,6217" coordsize="1015,3454" path="m10848,9445l10820,9435,10804,9467,10785,9495,10762,9522,10734,9546,10753,9570,10783,9543,10809,9514,10830,9481,10848,9445m10848,6235l10820,6225,10804,6257,10785,6285,10762,6312,10734,6336,10753,6360,10783,6333,10809,6304,10830,6271,10848,6235m10959,9654l10954,9647,10944,9631,10939,9624,10927,9605,10910,9580,10894,9557,10870,9573,10887,9599,10894,9610,10900,9620,10812,9624,10825,9608,10840,9584,10856,9555,10871,9525,10842,9513,10827,9544,10810,9574,10793,9600,10776,9621,10774,9624,10772,9625,10757,9629,10766,9658,10778,9655,10786,9654,10794,9653,10918,9647,10922,9653,10926,9660,10933,9671,10959,9654m10959,6444l10954,6437,10944,6421,10939,6414,10927,6395,10910,6370,10894,6347,10870,6363,10887,6389,10894,6400,10900,6410,10812,6414,10825,6398,10840,6374,10856,6345,10871,6315,10842,6303,10827,6334,10810,6364,10793,6390,10776,6411,10774,6414,10772,6415,10757,6419,10766,6448,10778,6445,10786,6444,10794,6443,10918,6437,10922,6443,10926,6450,10933,6461,10959,6444m10982,9545l10952,9522,10929,9498,10911,9468,10895,9432,10868,9441,10885,9483,10906,9516,10931,9544,10963,9569,10982,9545m10982,6335l10952,6312,10929,6288,10911,6258,10895,6222,10868,6231,10885,6273,10906,6306,10931,6334,10963,6359,10982,6335m11153,9539l11122,9539,11122,9568,11122,9604,11051,9604,11051,9568,11122,9568,11122,9539,11021,9539,11021,9652,11051,9652,11051,9633,11153,9633,11153,9604,11153,9568,11153,9539m11153,6329l11122,6329,11122,6358,11122,6394,11051,6394,11051,6358,11122,6358,11122,6329,11021,6329,11021,6442,11051,6442,11051,6423,11153,6423,11153,6394,11153,6358,11153,6329m11179,9493l10998,9493,10998,9521,11179,9521,11179,9493m11179,6283l10998,6283,10998,6311,11179,6311,11179,6283m11216,9444l11010,9444,11010,9474,11185,9474,11185,9636,11184,9637,11128,9637,11134,9666,11177,9666,11195,9664,11207,9658,11214,9647,11216,9631,11216,9444m11216,6234l11010,6234,11010,6264,11185,6264,11185,6426,11184,6427,11128,6427,11134,6456,11177,6456,11195,6454,11207,6448,11214,6437,11216,6421,11216,6234m11467,9457l11423,9458,11423,9486,11395,9510,11360,9530,11369,9521,11358,9513,11332,9494,11332,9493,11337,9489,11340,9486,11423,9486,11423,9458,11365,9458,11370,9451,11380,9439,11351,9427,11333,9450,11309,9472,11283,9494,11254,9513,11273,9538,11284,9530,11294,9524,11302,9518,11309,9513,11337,9535,11342,9539,11306,9554,11243,9575,11254,9602,11269,9598,11281,9594,11291,9591,11298,9589,11298,9669,11327,9669,11327,9654,11437,9654,11437,9669,11467,9669,11467,9654,11467,9626,11467,9584,11467,9555,11437,9555,11437,9584,11437,9626,11327,9626,11327,9589,11327,9584,11437,9584,11437,9555,11376,9555,11397,9544,11397,9543,11419,9527,11443,9507,11463,9486,11467,9482,11467,9459,11467,9457m11467,6247l11423,6248,11423,6276,11395,6300,11360,6320,11369,6311,11358,6303,11332,6284,11332,6283,11337,6279,11340,6276,11423,6276,11423,6248,11365,6248,11370,6241,11380,6229,11351,6217,11333,6240,11309,6262,11283,6284,11254,6303,11273,6328,11284,6320,11294,6314,11302,6308,11309,6303,11337,6325,11342,6329,11306,6344,11243,6365,11254,6392,11269,6388,11281,6384,11291,6381,11298,6379,11298,6459,11327,6459,11327,6444,11437,6444,11437,6459,11467,6459,11467,6444,11467,6416,11467,6374,11467,6345,11437,6345,11437,6374,11437,6416,11327,6416,11327,6379,11327,6374,11437,6374,11437,6345,11376,6345,11397,6334,11397,6333,11419,6317,11443,6297,11463,6276,11467,6272,11467,6249,11467,6247m11676,9504l11647,9504,11647,9637,11646,9637,11608,9637,11614,9666,11643,9666,11657,9665,11668,9659,11674,9649,11676,9636,11676,9504m11676,6294l11647,6294,11647,6427,11646,6427,11608,6427,11614,6456,11643,6456,11657,6455,11668,6449,11674,6439,11676,6426,11676,6294m11736,9465l11643,9465,11644,9462,11647,9452,11652,9436,11623,9431,11615,9456,11606,9481,11595,9505,11594,9530,11594,9505,11594,9502,11565,9502,11565,9479,11565,9474,11585,9470,11599,9467,11595,9439,11572,9444,11549,9449,11525,9452,11503,9455,11506,9483,11520,9481,11531,9480,11537,9479,11537,9502,11502,9502,11502,9530,11539,9525,11530,9544,11520,9564,11509,9584,11497,9603,11513,9629,11524,9613,11532,9599,11537,9590,11538,9586,11537,9670,11565,9670,11565,9586,11565,9576,11583,9594,11597,9578,11592,9590,11579,9615,11566,9638,11593,9649,11606,9625,11619,9599,11630,9573,11639,9546,11612,9539,11603,9564,11600,9571,11593,9564,11565,9537,11565,9530,11588,9530,11608,9540,11614,9530,11615,9527,11622,9515,11627,9504,11632,9494,11703,9494,11687,9527,11714,9537,11734,9494,11736,9490,11736,9465m11736,6255l11643,6255,11644,6252,11647,6242,11652,6226,11623,6221,11615,6246,11606,6271,11595,6295,11594,6320,11594,6295,11594,6292,11565,6292,11565,6269,11565,6264,11585,6260,11599,6257,11595,6229,11572,6234,11549,6239,11525,6242,11503,6245,11506,6273,11520,6271,11531,6270,11537,6269,11537,6292,11502,6292,11502,6320,11539,6315,11530,6334,11520,6354,11509,6374,11497,6393,11513,6419,11524,6403,11532,6389,11537,6380,11538,6376,11537,6460,11565,6460,11565,6376,11565,6366,11583,6384,11597,6368,11592,6380,11579,6405,11566,6428,11593,6439,11606,6415,11619,6389,11630,6363,11639,6336,11612,6329,11603,6354,11600,6361,11593,6354,11565,6327,11565,6320,11588,6320,11608,6330,11614,6320,11615,6317,11622,6305,11627,6294,11632,6284,11703,6284,11687,6317,11714,6327,11734,6284,11736,6280,11736,6255m11749,9636l11704,9538,11679,9550,11689,9572,11701,9598,11712,9624,11723,9649,11749,9636m11749,6426l11704,6328,11679,6340,11689,6362,11701,6388,11712,6414,11723,6439,11749,6426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FFFFFF"/>
          <w:w w:val="110"/>
          <w:sz w:val="41"/>
        </w:rPr>
        <w:t>姓名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7"/>
      </w:pPr>
    </w:p>
    <w:p>
      <w:pPr>
        <w:spacing w:before="24"/>
        <w:ind w:left="4975" w:right="5705" w:firstLine="0"/>
        <w:jc w:val="center"/>
        <w:rPr>
          <w:sz w:val="25"/>
        </w:rPr>
      </w:pPr>
      <w:r>
        <w:rPr>
          <w:color w:val="FFFFFF"/>
          <w:w w:val="110"/>
          <w:sz w:val="25"/>
        </w:rPr>
        <w:t>工</w:t>
      </w:r>
      <w:r>
        <w:rPr>
          <w:color w:val="FFFFFF"/>
          <w:w w:val="110"/>
          <w:sz w:val="24"/>
        </w:rPr>
        <w:t>作</w:t>
      </w:r>
      <w:r>
        <w:rPr>
          <w:color w:val="FFFFFF"/>
          <w:w w:val="110"/>
          <w:sz w:val="25"/>
        </w:rPr>
        <w:t>经历</w:t>
      </w:r>
    </w:p>
    <w:p>
      <w:pPr>
        <w:pStyle w:val="3"/>
        <w:spacing w:before="13"/>
        <w:rPr>
          <w:sz w:val="9"/>
        </w:rPr>
      </w:pPr>
    </w:p>
    <w:p>
      <w:pPr>
        <w:tabs>
          <w:tab w:val="left" w:pos="5489"/>
          <w:tab w:val="left" w:pos="8370"/>
        </w:tabs>
        <w:spacing w:before="27"/>
        <w:ind w:left="4214" w:right="0" w:firstLine="0"/>
        <w:jc w:val="left"/>
        <w:rPr>
          <w:sz w:val="23"/>
        </w:rPr>
      </w:pPr>
      <w:r>
        <w:rPr>
          <w:w w:val="110"/>
          <w:sz w:val="23"/>
        </w:rPr>
        <w:tab/>
      </w:r>
      <w:r>
        <w:rPr>
          <w:rFonts w:ascii="Arial" w:eastAsia="Arial"/>
          <w:strike w:val="0"/>
          <w:spacing w:val="52"/>
          <w:w w:val="120"/>
          <w:position w:val="1"/>
          <w:sz w:val="24"/>
        </w:rPr>
        <w:t xml:space="preserve"> </w:t>
      </w:r>
      <w:r>
        <w:rPr>
          <w:strike w:val="0"/>
          <w:w w:val="110"/>
          <w:sz w:val="23"/>
        </w:rPr>
        <w:tab/>
      </w:r>
    </w:p>
    <w:p>
      <w:pPr>
        <w:spacing w:after="0"/>
        <w:jc w:val="left"/>
        <w:rPr>
          <w:sz w:val="23"/>
        </w:rPr>
        <w:sectPr>
          <w:type w:val="continuous"/>
          <w:pgSz w:w="12310" w:h="17400"/>
          <w:pgMar w:top="980" w:right="440" w:bottom="280" w:left="60" w:header="720" w:footer="720" w:gutter="0"/>
        </w:sectPr>
      </w:pPr>
    </w:p>
    <w:p>
      <w:pPr>
        <w:pStyle w:val="3"/>
        <w:rPr>
          <w:sz w:val="23"/>
        </w:rPr>
      </w:pPr>
    </w:p>
    <w:p>
      <w:pPr>
        <w:spacing w:before="0"/>
        <w:ind w:left="644" w:right="0" w:firstLine="0"/>
        <w:jc w:val="left"/>
        <w:rPr>
          <w:sz w:val="24"/>
        </w:rPr>
      </w:pPr>
      <w:r>
        <w:rPr>
          <w:color w:val="666666"/>
          <w:w w:val="110"/>
          <w:sz w:val="25"/>
        </w:rPr>
        <w:t>基本</w:t>
      </w:r>
      <w:r>
        <w:rPr>
          <w:color w:val="666666"/>
          <w:w w:val="110"/>
          <w:sz w:val="24"/>
        </w:rPr>
        <w:t>信息</w:t>
      </w:r>
    </w:p>
    <w:p>
      <w:pPr>
        <w:pStyle w:val="3"/>
        <w:spacing w:before="2"/>
        <w:rPr>
          <w:sz w:val="13"/>
        </w:rPr>
      </w:pPr>
    </w:p>
    <w:p>
      <w:pPr>
        <w:pStyle w:val="3"/>
        <w:spacing w:line="256" w:lineRule="auto"/>
        <w:ind w:left="179" w:right="534"/>
      </w:pPr>
      <w:r>
        <w:rPr>
          <w:color w:val="666666"/>
          <w:w w:val="105"/>
        </w:rPr>
        <w:t>性别</w:t>
      </w:r>
      <w:r>
        <w:rPr>
          <w:color w:val="666666"/>
          <w:w w:val="105"/>
          <w:sz w:val="21"/>
        </w:rPr>
        <w:t>：</w:t>
      </w:r>
      <w:r>
        <w:rPr>
          <w:color w:val="666666"/>
          <w:w w:val="105"/>
        </w:rPr>
        <w:t>性别年龄</w:t>
      </w:r>
      <w:r>
        <w:rPr>
          <w:color w:val="666666"/>
          <w:w w:val="105"/>
          <w:sz w:val="21"/>
        </w:rPr>
        <w:t>：</w:t>
      </w:r>
      <w:r>
        <w:rPr>
          <w:color w:val="666666"/>
          <w:w w:val="105"/>
        </w:rPr>
        <w:t>年龄</w:t>
      </w:r>
    </w:p>
    <w:p>
      <w:pPr>
        <w:pStyle w:val="3"/>
        <w:spacing w:line="363" w:lineRule="exact"/>
        <w:ind w:left="179"/>
      </w:pPr>
      <w:r>
        <w:rPr>
          <w:color w:val="666666"/>
          <w:w w:val="110"/>
        </w:rPr>
        <w:t>电话</w:t>
      </w:r>
      <w:r>
        <w:rPr>
          <w:color w:val="666666"/>
          <w:w w:val="110"/>
          <w:sz w:val="21"/>
        </w:rPr>
        <w:t>：</w:t>
      </w:r>
      <w:r>
        <w:rPr>
          <w:color w:val="666666"/>
          <w:w w:val="110"/>
        </w:rPr>
        <w:t>电话号码</w:t>
      </w:r>
    </w:p>
    <w:p>
      <w:pPr>
        <w:pStyle w:val="3"/>
        <w:spacing w:before="24" w:line="222" w:lineRule="exact"/>
        <w:ind w:left="179"/>
      </w:pPr>
      <w:r>
        <w:rPr>
          <w:color w:val="666666"/>
          <w:w w:val="110"/>
        </w:rPr>
        <w:t>邮箱</w:t>
      </w:r>
      <w:r>
        <w:rPr>
          <w:color w:val="666666"/>
          <w:w w:val="110"/>
          <w:sz w:val="21"/>
        </w:rPr>
        <w:t>：</w:t>
      </w:r>
      <w:r>
        <w:rPr>
          <w:color w:val="666666"/>
          <w:w w:val="110"/>
        </w:rPr>
        <w:t>邮箱</w:t>
      </w:r>
    </w:p>
    <w:p>
      <w:pPr>
        <w:spacing w:before="113"/>
        <w:ind w:left="179" w:right="0" w:firstLine="0"/>
        <w:jc w:val="left"/>
        <w:rPr>
          <w:sz w:val="24"/>
        </w:rPr>
      </w:pPr>
      <w:r>
        <w:br w:type="column"/>
      </w:r>
      <w:r>
        <w:rPr>
          <w:color w:val="333333"/>
          <w:w w:val="110"/>
          <w:sz w:val="23"/>
        </w:rPr>
        <w:t>园艺</w:t>
      </w:r>
      <w:r>
        <w:rPr>
          <w:color w:val="333333"/>
          <w:w w:val="110"/>
          <w:sz w:val="24"/>
        </w:rPr>
        <w:t>师</w:t>
      </w:r>
    </w:p>
    <w:p>
      <w:pPr>
        <w:pStyle w:val="7"/>
        <w:numPr>
          <w:ilvl w:val="0"/>
          <w:numId w:val="1"/>
        </w:numPr>
        <w:tabs>
          <w:tab w:val="left" w:pos="383"/>
        </w:tabs>
        <w:spacing w:before="170" w:after="0" w:line="261" w:lineRule="auto"/>
        <w:ind w:left="194" w:right="244" w:firstLine="0"/>
        <w:jc w:val="left"/>
        <w:rPr>
          <w:sz w:val="21"/>
        </w:rPr>
      </w:pPr>
      <w:r>
        <w:rPr>
          <w:color w:val="666666"/>
          <w:w w:val="115"/>
          <w:sz w:val="19"/>
        </w:rPr>
        <w:t>参与园林部分</w:t>
      </w:r>
      <w:r>
        <w:rPr>
          <w:color w:val="666666"/>
          <w:w w:val="115"/>
          <w:sz w:val="20"/>
        </w:rPr>
        <w:t>全</w:t>
      </w:r>
      <w:r>
        <w:rPr>
          <w:color w:val="666666"/>
          <w:w w:val="115"/>
          <w:sz w:val="19"/>
        </w:rPr>
        <w:t>面质</w:t>
      </w:r>
      <w:r>
        <w:rPr>
          <w:color w:val="666666"/>
          <w:w w:val="115"/>
          <w:sz w:val="17"/>
        </w:rPr>
        <w:t>量</w:t>
      </w:r>
      <w:r>
        <w:rPr>
          <w:color w:val="666666"/>
          <w:w w:val="115"/>
          <w:sz w:val="19"/>
        </w:rPr>
        <w:t>管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280"/>
          <w:sz w:val="6"/>
        </w:rPr>
        <w:t>、</w:t>
      </w:r>
      <w:r>
        <w:rPr>
          <w:color w:val="666666"/>
          <w:w w:val="115"/>
          <w:sz w:val="19"/>
        </w:rPr>
        <w:t>技术管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280"/>
          <w:sz w:val="6"/>
        </w:rPr>
        <w:t>、</w:t>
      </w:r>
      <w:r>
        <w:rPr>
          <w:color w:val="666666"/>
          <w:w w:val="115"/>
          <w:sz w:val="19"/>
        </w:rPr>
        <w:t>设计资料收集整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280"/>
          <w:sz w:val="6"/>
        </w:rPr>
        <w:t>、</w:t>
      </w:r>
      <w:r>
        <w:rPr>
          <w:color w:val="666666"/>
          <w:w w:val="115"/>
          <w:sz w:val="19"/>
        </w:rPr>
        <w:t>图纸抽查</w:t>
      </w:r>
      <w:r>
        <w:rPr>
          <w:color w:val="666666"/>
          <w:w w:val="280"/>
          <w:sz w:val="6"/>
        </w:rPr>
        <w:t>、</w:t>
      </w:r>
      <w:r>
        <w:rPr>
          <w:color w:val="666666"/>
          <w:spacing w:val="-9"/>
          <w:w w:val="115"/>
          <w:sz w:val="19"/>
        </w:rPr>
        <w:t>工程</w:t>
      </w:r>
      <w:r>
        <w:rPr>
          <w:color w:val="666666"/>
          <w:w w:val="115"/>
          <w:sz w:val="19"/>
        </w:rPr>
        <w:t>回访等工作</w:t>
      </w:r>
      <w:r>
        <w:rPr>
          <w:color w:val="666666"/>
          <w:w w:val="110"/>
          <w:sz w:val="21"/>
        </w:rPr>
        <w:t>；</w:t>
      </w:r>
    </w:p>
    <w:p>
      <w:pPr>
        <w:pStyle w:val="7"/>
        <w:numPr>
          <w:ilvl w:val="0"/>
          <w:numId w:val="1"/>
        </w:numPr>
        <w:tabs>
          <w:tab w:val="left" w:pos="383"/>
        </w:tabs>
        <w:spacing w:before="0" w:after="0" w:line="356" w:lineRule="exact"/>
        <w:ind w:left="382" w:right="0" w:hanging="189"/>
        <w:jc w:val="left"/>
        <w:rPr>
          <w:sz w:val="21"/>
        </w:rPr>
      </w:pPr>
      <w:r>
        <w:rPr>
          <w:color w:val="666666"/>
          <w:w w:val="120"/>
          <w:sz w:val="19"/>
        </w:rPr>
        <w:t>参与园林方案评审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9"/>
        </w:rPr>
        <w:t>影音资料的摄制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9"/>
        </w:rPr>
        <w:t>收集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9"/>
        </w:rPr>
        <w:t>整</w:t>
      </w:r>
      <w:r>
        <w:rPr>
          <w:color w:val="666666"/>
          <w:w w:val="120"/>
          <w:sz w:val="17"/>
        </w:rPr>
        <w:t>理</w:t>
      </w:r>
      <w:r>
        <w:rPr>
          <w:color w:val="666666"/>
          <w:w w:val="120"/>
          <w:sz w:val="19"/>
        </w:rPr>
        <w:t>工作</w:t>
      </w:r>
      <w:r>
        <w:rPr>
          <w:color w:val="666666"/>
          <w:w w:val="110"/>
          <w:sz w:val="21"/>
        </w:rPr>
        <w:t>；</w:t>
      </w:r>
    </w:p>
    <w:p>
      <w:pPr>
        <w:pStyle w:val="7"/>
        <w:numPr>
          <w:ilvl w:val="0"/>
          <w:numId w:val="1"/>
        </w:numPr>
        <w:tabs>
          <w:tab w:val="left" w:pos="383"/>
        </w:tabs>
        <w:spacing w:before="48" w:after="0" w:line="240" w:lineRule="auto"/>
        <w:ind w:left="382" w:right="0" w:hanging="189"/>
        <w:jc w:val="left"/>
        <w:rPr>
          <w:sz w:val="6"/>
        </w:rPr>
      </w:pPr>
      <w:r>
        <w:rPr>
          <w:color w:val="666666"/>
          <w:w w:val="120"/>
          <w:sz w:val="19"/>
        </w:rPr>
        <w:t>协助项</w:t>
      </w:r>
      <w:r>
        <w:rPr>
          <w:color w:val="666666"/>
          <w:w w:val="120"/>
          <w:sz w:val="18"/>
        </w:rPr>
        <w:t>目</w:t>
      </w:r>
      <w:r>
        <w:rPr>
          <w:color w:val="666666"/>
          <w:w w:val="120"/>
          <w:sz w:val="19"/>
        </w:rPr>
        <w:t>主管</w:t>
      </w:r>
      <w:r>
        <w:rPr>
          <w:color w:val="666666"/>
          <w:w w:val="120"/>
          <w:sz w:val="18"/>
        </w:rPr>
        <w:t>进行</w:t>
      </w:r>
      <w:r>
        <w:rPr>
          <w:color w:val="666666"/>
          <w:w w:val="120"/>
          <w:sz w:val="19"/>
        </w:rPr>
        <w:t>技术交流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9"/>
        </w:rPr>
        <w:t>资料图书整</w:t>
      </w:r>
      <w:r>
        <w:rPr>
          <w:color w:val="666666"/>
          <w:w w:val="120"/>
          <w:sz w:val="17"/>
        </w:rPr>
        <w:t>理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9"/>
        </w:rPr>
        <w:t>编</w:t>
      </w:r>
      <w:r>
        <w:rPr>
          <w:color w:val="666666"/>
          <w:w w:val="120"/>
          <w:sz w:val="18"/>
        </w:rPr>
        <w:t>目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9"/>
        </w:rPr>
        <w:t>资料翻译等工作</w:t>
      </w:r>
      <w:r>
        <w:rPr>
          <w:color w:val="666666"/>
          <w:w w:val="330"/>
          <w:sz w:val="6"/>
        </w:rPr>
        <w:t>。</w:t>
      </w:r>
    </w:p>
    <w:p>
      <w:pPr>
        <w:spacing w:after="0" w:line="240" w:lineRule="auto"/>
        <w:jc w:val="left"/>
        <w:rPr>
          <w:sz w:val="6"/>
        </w:rPr>
        <w:sectPr>
          <w:type w:val="continuous"/>
          <w:pgSz w:w="12310" w:h="17400"/>
          <w:pgMar w:top="980" w:right="440" w:bottom="280" w:left="60" w:header="720" w:footer="720" w:gutter="0"/>
          <w:cols w:equalWidth="0" w:num="2">
            <w:col w:w="1765" w:space="2270"/>
            <w:col w:w="7775"/>
          </w:cols>
        </w:sectPr>
      </w:pPr>
    </w:p>
    <w:p>
      <w:pPr>
        <w:tabs>
          <w:tab w:val="left" w:pos="5489"/>
          <w:tab w:val="left" w:pos="10665"/>
        </w:tabs>
        <w:spacing w:before="0" w:line="187" w:lineRule="auto"/>
        <w:ind w:right="0"/>
        <w:jc w:val="left"/>
        <w:rPr>
          <w:sz w:val="23"/>
        </w:rPr>
      </w:pPr>
    </w:p>
    <w:p>
      <w:pPr>
        <w:pStyle w:val="3"/>
        <w:spacing w:before="3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2310" w:h="17400"/>
          <w:pgMar w:top="980" w:right="440" w:bottom="280" w:left="60" w:header="720" w:footer="720" w:gutter="0"/>
        </w:sectPr>
      </w:pPr>
    </w:p>
    <w:p>
      <w:pPr>
        <w:spacing w:before="145"/>
        <w:ind w:left="644" w:right="0" w:firstLine="0"/>
        <w:jc w:val="left"/>
        <w:rPr>
          <w:sz w:val="25"/>
        </w:rPr>
      </w:pPr>
      <w:r>
        <w:rPr>
          <w:color w:val="666666"/>
          <w:w w:val="110"/>
          <w:sz w:val="24"/>
        </w:rPr>
        <w:t>求</w:t>
      </w:r>
      <w:r>
        <w:rPr>
          <w:color w:val="666666"/>
          <w:w w:val="110"/>
          <w:sz w:val="25"/>
        </w:rPr>
        <w:t>职</w:t>
      </w:r>
      <w:r>
        <w:rPr>
          <w:color w:val="666666"/>
          <w:w w:val="110"/>
          <w:sz w:val="24"/>
        </w:rPr>
        <w:t>意</w:t>
      </w:r>
      <w:r>
        <w:rPr>
          <w:color w:val="666666"/>
          <w:w w:val="110"/>
          <w:sz w:val="25"/>
        </w:rPr>
        <w:t>向</w:t>
      </w:r>
    </w:p>
    <w:p>
      <w:pPr>
        <w:pStyle w:val="2"/>
        <w:spacing w:before="34"/>
        <w:ind w:left="644"/>
      </w:pPr>
      <w:r>
        <w:br w:type="column"/>
      </w:r>
      <w:r>
        <w:rPr>
          <w:color w:val="333333"/>
          <w:w w:val="110"/>
        </w:rPr>
        <w:t>职位名称</w:t>
      </w:r>
    </w:p>
    <w:p>
      <w:pPr>
        <w:tabs>
          <w:tab w:val="left" w:pos="5900"/>
        </w:tabs>
        <w:spacing w:before="22"/>
        <w:ind w:left="140" w:right="0" w:firstLine="0"/>
        <w:jc w:val="left"/>
        <w:rPr>
          <w:sz w:val="23"/>
        </w:rPr>
      </w:pPr>
      <w:r>
        <w:br w:type="column"/>
      </w:r>
      <w:r>
        <w:rPr>
          <w:rFonts w:ascii="Arial" w:eastAsia="Arial"/>
          <w:color w:val="333333"/>
          <w:w w:val="110"/>
          <w:sz w:val="24"/>
        </w:rPr>
        <w:t>|</w:t>
      </w:r>
      <w:r>
        <w:rPr>
          <w:rFonts w:ascii="Arial" w:eastAsia="Arial"/>
          <w:color w:val="333333"/>
          <w:spacing w:val="43"/>
          <w:w w:val="110"/>
          <w:sz w:val="24"/>
        </w:rPr>
        <w:t xml:space="preserve"> </w:t>
      </w:r>
      <w:r>
        <w:rPr>
          <w:color w:val="333333"/>
          <w:w w:val="110"/>
          <w:sz w:val="22"/>
        </w:rPr>
        <w:t>行</w:t>
      </w:r>
      <w:r>
        <w:rPr>
          <w:color w:val="333333"/>
          <w:w w:val="110"/>
          <w:sz w:val="24"/>
        </w:rPr>
        <w:t>业</w:t>
      </w:r>
      <w:r>
        <w:rPr>
          <w:color w:val="333333"/>
          <w:w w:val="110"/>
          <w:sz w:val="24"/>
        </w:rPr>
        <w:tab/>
      </w:r>
      <w:r>
        <w:rPr>
          <w:color w:val="333333"/>
          <w:w w:val="110"/>
          <w:sz w:val="23"/>
        </w:rPr>
        <w:t>月薪</w:t>
      </w:r>
    </w:p>
    <w:p>
      <w:pPr>
        <w:spacing w:after="0"/>
        <w:jc w:val="left"/>
        <w:rPr>
          <w:sz w:val="23"/>
        </w:rPr>
        <w:sectPr>
          <w:type w:val="continuous"/>
          <w:pgSz w:w="12310" w:h="17400"/>
          <w:pgMar w:top="980" w:right="440" w:bottom="280" w:left="60" w:header="720" w:footer="720" w:gutter="0"/>
          <w:cols w:equalWidth="0" w:num="3">
            <w:col w:w="1765" w:space="1805"/>
            <w:col w:w="1665" w:space="39"/>
            <w:col w:w="6536"/>
          </w:cols>
        </w:sectPr>
      </w:pPr>
    </w:p>
    <w:p>
      <w:pPr>
        <w:pStyle w:val="3"/>
        <w:spacing w:before="4"/>
        <w:rPr>
          <w:sz w:val="12"/>
        </w:rPr>
      </w:pPr>
    </w:p>
    <w:p>
      <w:pPr>
        <w:spacing w:before="0"/>
        <w:ind w:left="194" w:right="0" w:firstLine="0"/>
        <w:jc w:val="left"/>
        <w:rPr>
          <w:sz w:val="19"/>
        </w:rPr>
      </w:pPr>
      <w:r>
        <w:rPr>
          <w:color w:val="666666"/>
          <w:w w:val="110"/>
          <w:sz w:val="18"/>
        </w:rPr>
        <w:t>意</w:t>
      </w:r>
      <w:r>
        <w:rPr>
          <w:color w:val="666666"/>
          <w:w w:val="110"/>
          <w:sz w:val="19"/>
        </w:rPr>
        <w:t>向岗位</w:t>
      </w:r>
      <w:r>
        <w:rPr>
          <w:color w:val="666666"/>
          <w:w w:val="110"/>
          <w:sz w:val="21"/>
        </w:rPr>
        <w:t>：</w:t>
      </w:r>
      <w:r>
        <w:rPr>
          <w:color w:val="666666"/>
          <w:w w:val="110"/>
          <w:sz w:val="19"/>
        </w:rPr>
        <w:t>园艺师</w:t>
      </w:r>
    </w:p>
    <w:p>
      <w:pPr>
        <w:pStyle w:val="3"/>
        <w:spacing w:before="3"/>
        <w:rPr>
          <w:sz w:val="26"/>
        </w:rPr>
      </w:pPr>
    </w:p>
    <w:p>
      <w:pPr>
        <w:spacing w:before="1"/>
        <w:ind w:left="644" w:right="0" w:firstLine="0"/>
        <w:jc w:val="left"/>
        <w:rPr>
          <w:sz w:val="25"/>
        </w:rPr>
      </w:pPr>
      <w:r>
        <w:rPr>
          <w:color w:val="666666"/>
          <w:w w:val="110"/>
          <w:sz w:val="24"/>
        </w:rPr>
        <w:t>自</w:t>
      </w:r>
      <w:r>
        <w:rPr>
          <w:color w:val="666666"/>
          <w:w w:val="110"/>
          <w:sz w:val="25"/>
        </w:rPr>
        <w:t>我介绍</w:t>
      </w:r>
    </w:p>
    <w:p>
      <w:pPr>
        <w:pStyle w:val="3"/>
        <w:spacing w:before="11"/>
        <w:rPr>
          <w:sz w:val="14"/>
        </w:rPr>
      </w:pPr>
    </w:p>
    <w:p>
      <w:pPr>
        <w:spacing w:before="0"/>
        <w:ind w:left="119" w:right="0" w:firstLine="0"/>
        <w:jc w:val="left"/>
        <w:rPr>
          <w:sz w:val="6"/>
        </w:rPr>
      </w:pPr>
      <w:r>
        <w:rPr>
          <w:color w:val="666666"/>
          <w:w w:val="115"/>
          <w:sz w:val="19"/>
        </w:rPr>
        <w:t>从事现代</w:t>
      </w:r>
      <w:r>
        <w:rPr>
          <w:color w:val="666666"/>
          <w:w w:val="115"/>
          <w:sz w:val="20"/>
        </w:rPr>
        <w:t>农</w:t>
      </w:r>
      <w:r>
        <w:rPr>
          <w:color w:val="666666"/>
          <w:w w:val="115"/>
          <w:sz w:val="19"/>
        </w:rPr>
        <w:t>业</w:t>
      </w:r>
      <w:r>
        <w:rPr>
          <w:color w:val="666666"/>
          <w:w w:val="115"/>
          <w:sz w:val="20"/>
        </w:rPr>
        <w:t>全</w:t>
      </w:r>
      <w:r>
        <w:rPr>
          <w:color w:val="666666"/>
          <w:w w:val="115"/>
          <w:sz w:val="19"/>
        </w:rPr>
        <w:t>产业</w:t>
      </w:r>
      <w:r>
        <w:rPr>
          <w:color w:val="666666"/>
          <w:w w:val="115"/>
          <w:sz w:val="18"/>
        </w:rPr>
        <w:t>链</w:t>
      </w:r>
      <w:r>
        <w:rPr>
          <w:color w:val="666666"/>
          <w:w w:val="115"/>
          <w:sz w:val="19"/>
        </w:rPr>
        <w:t>技术</w:t>
      </w:r>
      <w:r>
        <w:rPr>
          <w:color w:val="666666"/>
          <w:w w:val="260"/>
          <w:sz w:val="6"/>
        </w:rPr>
        <w:t>、</w:t>
      </w:r>
      <w:r>
        <w:rPr>
          <w:color w:val="666666"/>
          <w:w w:val="115"/>
          <w:sz w:val="19"/>
        </w:rPr>
        <w:t>生产</w:t>
      </w:r>
      <w:r>
        <w:rPr>
          <w:color w:val="666666"/>
          <w:w w:val="260"/>
          <w:sz w:val="6"/>
        </w:rPr>
        <w:t>、</w:t>
      </w:r>
    </w:p>
    <w:p>
      <w:pPr>
        <w:pStyle w:val="7"/>
        <w:numPr>
          <w:ilvl w:val="0"/>
          <w:numId w:val="2"/>
        </w:numPr>
        <w:tabs>
          <w:tab w:val="left" w:pos="308"/>
        </w:tabs>
        <w:spacing w:before="3" w:after="0" w:line="240" w:lineRule="auto"/>
        <w:ind w:left="307" w:right="0" w:hanging="189"/>
        <w:jc w:val="left"/>
        <w:rPr>
          <w:sz w:val="21"/>
        </w:rPr>
      </w:pPr>
      <w:r>
        <w:rPr>
          <w:color w:val="666666"/>
          <w:w w:val="110"/>
          <w:sz w:val="19"/>
        </w:rPr>
        <w:br w:type="column"/>
      </w:r>
      <w:r>
        <w:rPr>
          <w:color w:val="666666"/>
          <w:w w:val="110"/>
          <w:sz w:val="19"/>
        </w:rPr>
        <w:t>陕西基地项</w:t>
      </w:r>
      <w:r>
        <w:rPr>
          <w:color w:val="666666"/>
          <w:w w:val="110"/>
          <w:sz w:val="18"/>
        </w:rPr>
        <w:t>目</w:t>
      </w:r>
      <w:r>
        <w:rPr>
          <w:color w:val="666666"/>
          <w:w w:val="110"/>
          <w:sz w:val="19"/>
        </w:rPr>
        <w:t>考察与基地土地流转</w:t>
      </w:r>
      <w:r>
        <w:rPr>
          <w:color w:val="666666"/>
          <w:w w:val="110"/>
          <w:sz w:val="21"/>
        </w:rPr>
        <w:t>，</w:t>
      </w:r>
      <w:r>
        <w:rPr>
          <w:rFonts w:ascii="Arial" w:eastAsia="Arial"/>
          <w:color w:val="666666"/>
          <w:w w:val="110"/>
          <w:sz w:val="19"/>
        </w:rPr>
        <w:t>1500</w:t>
      </w:r>
      <w:r>
        <w:rPr>
          <w:color w:val="666666"/>
          <w:w w:val="110"/>
          <w:sz w:val="19"/>
        </w:rPr>
        <w:t>亩苹果自建园规划及种植</w:t>
      </w:r>
      <w:r>
        <w:rPr>
          <w:color w:val="666666"/>
          <w:w w:val="110"/>
          <w:sz w:val="21"/>
        </w:rPr>
        <w:t>；</w:t>
      </w:r>
    </w:p>
    <w:p>
      <w:pPr>
        <w:pStyle w:val="7"/>
        <w:numPr>
          <w:ilvl w:val="0"/>
          <w:numId w:val="2"/>
        </w:numPr>
        <w:tabs>
          <w:tab w:val="left" w:pos="308"/>
        </w:tabs>
        <w:spacing w:before="24" w:after="0" w:line="240" w:lineRule="auto"/>
        <w:ind w:left="307" w:right="0" w:hanging="189"/>
        <w:jc w:val="left"/>
        <w:rPr>
          <w:sz w:val="19"/>
        </w:rPr>
      </w:pPr>
      <w:r>
        <w:rPr>
          <w:color w:val="666666"/>
          <w:w w:val="115"/>
          <w:sz w:val="19"/>
        </w:rPr>
        <w:t>杭州基地休闲观</w:t>
      </w:r>
      <w:r>
        <w:rPr>
          <w:color w:val="666666"/>
          <w:w w:val="115"/>
          <w:sz w:val="20"/>
        </w:rPr>
        <w:t>光</w:t>
      </w:r>
      <w:r>
        <w:rPr>
          <w:color w:val="666666"/>
          <w:w w:val="115"/>
          <w:sz w:val="19"/>
        </w:rPr>
        <w:t>果茶园改</w:t>
      </w:r>
      <w:r>
        <w:rPr>
          <w:color w:val="666666"/>
          <w:w w:val="115"/>
          <w:sz w:val="18"/>
        </w:rPr>
        <w:t>造</w:t>
      </w:r>
      <w:r>
        <w:rPr>
          <w:color w:val="666666"/>
          <w:w w:val="115"/>
          <w:sz w:val="19"/>
        </w:rPr>
        <w:t>建设</w:t>
      </w:r>
      <w:r>
        <w:rPr>
          <w:color w:val="666666"/>
          <w:w w:val="115"/>
          <w:sz w:val="21"/>
        </w:rPr>
        <w:t>（</w:t>
      </w:r>
      <w:r>
        <w:rPr>
          <w:color w:val="666666"/>
          <w:w w:val="115"/>
          <w:sz w:val="19"/>
        </w:rPr>
        <w:t>改</w:t>
      </w:r>
      <w:r>
        <w:rPr>
          <w:color w:val="666666"/>
          <w:w w:val="115"/>
          <w:sz w:val="18"/>
        </w:rPr>
        <w:t>造</w:t>
      </w:r>
      <w:r>
        <w:rPr>
          <w:color w:val="666666"/>
          <w:w w:val="115"/>
          <w:sz w:val="19"/>
        </w:rPr>
        <w:t>方案规划</w:t>
      </w:r>
      <w:r>
        <w:rPr>
          <w:color w:val="666666"/>
          <w:w w:val="115"/>
          <w:sz w:val="6"/>
        </w:rPr>
        <w:t>、</w:t>
      </w:r>
      <w:r>
        <w:rPr>
          <w:color w:val="666666"/>
          <w:w w:val="115"/>
          <w:sz w:val="19"/>
        </w:rPr>
        <w:t>方案实施</w:t>
      </w:r>
      <w:r>
        <w:rPr>
          <w:color w:val="666666"/>
          <w:w w:val="115"/>
          <w:sz w:val="21"/>
        </w:rPr>
        <w:t>），</w:t>
      </w:r>
      <w:r>
        <w:rPr>
          <w:rFonts w:ascii="Arial" w:eastAsia="Arial"/>
          <w:color w:val="666666"/>
          <w:w w:val="115"/>
          <w:sz w:val="19"/>
        </w:rPr>
        <w:t>270</w:t>
      </w:r>
      <w:r>
        <w:rPr>
          <w:color w:val="666666"/>
          <w:w w:val="115"/>
          <w:sz w:val="19"/>
        </w:rPr>
        <w:t>亩果园</w:t>
      </w:r>
    </w:p>
    <w:p>
      <w:pPr>
        <w:spacing w:before="25"/>
        <w:ind w:left="119" w:right="0" w:firstLine="0"/>
        <w:jc w:val="left"/>
        <w:rPr>
          <w:sz w:val="21"/>
        </w:rPr>
      </w:pPr>
      <w:r>
        <w:rPr>
          <w:rFonts w:ascii="Arial" w:eastAsia="Arial"/>
          <w:color w:val="666666"/>
          <w:w w:val="110"/>
          <w:sz w:val="19"/>
        </w:rPr>
        <w:t>120</w:t>
      </w:r>
      <w:r>
        <w:rPr>
          <w:color w:val="666666"/>
          <w:w w:val="110"/>
          <w:sz w:val="19"/>
        </w:rPr>
        <w:t>茶园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8"/>
        </w:rPr>
        <w:t>日</w:t>
      </w:r>
      <w:r>
        <w:rPr>
          <w:color w:val="666666"/>
          <w:w w:val="110"/>
          <w:sz w:val="19"/>
        </w:rPr>
        <w:t>常生产管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果茶园数字</w:t>
      </w:r>
      <w:r>
        <w:rPr>
          <w:color w:val="666666"/>
          <w:w w:val="110"/>
          <w:sz w:val="20"/>
        </w:rPr>
        <w:t>农</w:t>
      </w:r>
      <w:r>
        <w:rPr>
          <w:color w:val="666666"/>
          <w:w w:val="110"/>
          <w:sz w:val="19"/>
        </w:rPr>
        <w:t>场搭建</w:t>
      </w:r>
      <w:r>
        <w:rPr>
          <w:color w:val="666666"/>
          <w:w w:val="110"/>
          <w:sz w:val="21"/>
        </w:rPr>
        <w:t>；</w:t>
      </w:r>
    </w:p>
    <w:p>
      <w:pPr>
        <w:pStyle w:val="7"/>
        <w:numPr>
          <w:ilvl w:val="0"/>
          <w:numId w:val="2"/>
        </w:numPr>
        <w:tabs>
          <w:tab w:val="left" w:pos="308"/>
        </w:tabs>
        <w:spacing w:before="24" w:after="0" w:line="264" w:lineRule="auto"/>
        <w:ind w:left="119" w:right="298" w:firstLine="0"/>
        <w:jc w:val="left"/>
        <w:rPr>
          <w:sz w:val="6"/>
        </w:rPr>
      </w:pPr>
      <w:r>
        <w:rPr>
          <w:color w:val="666666"/>
          <w:w w:val="110"/>
          <w:sz w:val="19"/>
        </w:rPr>
        <w:t>一年</w:t>
      </w:r>
      <w:r>
        <w:rPr>
          <w:color w:val="666666"/>
          <w:w w:val="110"/>
          <w:sz w:val="18"/>
        </w:rPr>
        <w:t>时</w:t>
      </w:r>
      <w:r>
        <w:rPr>
          <w:color w:val="666666"/>
          <w:w w:val="110"/>
          <w:sz w:val="19"/>
        </w:rPr>
        <w:t>间在杭州从国企流转</w:t>
      </w:r>
      <w:r>
        <w:rPr>
          <w:color w:val="666666"/>
          <w:w w:val="110"/>
          <w:sz w:val="18"/>
        </w:rPr>
        <w:t>过</w:t>
      </w:r>
      <w:bookmarkStart w:id="0" w:name="_GoBack"/>
      <w:bookmarkEnd w:id="0"/>
      <w:r>
        <w:rPr>
          <w:color w:val="666666"/>
          <w:w w:val="110"/>
          <w:sz w:val="19"/>
        </w:rPr>
        <w:t>来的基地</w:t>
      </w:r>
      <w:r>
        <w:rPr>
          <w:rFonts w:ascii="Arial" w:eastAsia="Arial"/>
          <w:color w:val="666666"/>
          <w:w w:val="110"/>
          <w:sz w:val="19"/>
        </w:rPr>
        <w:t>270</w:t>
      </w:r>
      <w:r>
        <w:rPr>
          <w:color w:val="666666"/>
          <w:w w:val="110"/>
          <w:sz w:val="19"/>
        </w:rPr>
        <w:t>亩果</w:t>
      </w:r>
      <w:r>
        <w:rPr>
          <w:rFonts w:ascii="Arial" w:eastAsia="Arial"/>
          <w:color w:val="666666"/>
          <w:w w:val="110"/>
          <w:sz w:val="19"/>
        </w:rPr>
        <w:t>120</w:t>
      </w:r>
      <w:r>
        <w:rPr>
          <w:color w:val="666666"/>
          <w:w w:val="110"/>
          <w:sz w:val="19"/>
        </w:rPr>
        <w:t>亩茶园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改</w:t>
      </w:r>
      <w:r>
        <w:rPr>
          <w:color w:val="666666"/>
          <w:w w:val="110"/>
          <w:sz w:val="18"/>
        </w:rPr>
        <w:t>造</w:t>
      </w:r>
      <w:r>
        <w:rPr>
          <w:color w:val="666666"/>
          <w:spacing w:val="-4"/>
          <w:w w:val="110"/>
          <w:sz w:val="19"/>
        </w:rPr>
        <w:t>建设成为集</w:t>
      </w:r>
      <w:r>
        <w:rPr>
          <w:color w:val="666666"/>
          <w:w w:val="120"/>
          <w:sz w:val="18"/>
        </w:rPr>
        <w:t>精</w:t>
      </w:r>
      <w:r>
        <w:rPr>
          <w:color w:val="666666"/>
          <w:w w:val="120"/>
          <w:sz w:val="20"/>
        </w:rPr>
        <w:t>准农</w:t>
      </w:r>
      <w:r>
        <w:rPr>
          <w:color w:val="666666"/>
          <w:w w:val="120"/>
          <w:sz w:val="19"/>
        </w:rPr>
        <w:t>业和观</w:t>
      </w:r>
      <w:r>
        <w:rPr>
          <w:color w:val="666666"/>
          <w:w w:val="120"/>
          <w:sz w:val="20"/>
        </w:rPr>
        <w:t>光农</w:t>
      </w:r>
      <w:r>
        <w:rPr>
          <w:color w:val="666666"/>
          <w:w w:val="120"/>
          <w:sz w:val="19"/>
        </w:rPr>
        <w:t>业与一体的高标</w:t>
      </w:r>
      <w:r>
        <w:rPr>
          <w:color w:val="666666"/>
          <w:w w:val="120"/>
          <w:sz w:val="20"/>
        </w:rPr>
        <w:t>准</w:t>
      </w:r>
      <w:r>
        <w:rPr>
          <w:color w:val="666666"/>
          <w:w w:val="120"/>
          <w:sz w:val="19"/>
        </w:rPr>
        <w:t>示范园</w:t>
      </w:r>
      <w:r>
        <w:rPr>
          <w:color w:val="666666"/>
          <w:w w:val="330"/>
          <w:sz w:val="6"/>
        </w:rPr>
        <w:t>。</w:t>
      </w:r>
    </w:p>
    <w:p>
      <w:pPr>
        <w:spacing w:after="0" w:line="264" w:lineRule="auto"/>
        <w:jc w:val="left"/>
        <w:rPr>
          <w:sz w:val="6"/>
        </w:rPr>
        <w:sectPr>
          <w:type w:val="continuous"/>
          <w:pgSz w:w="12310" w:h="17400"/>
          <w:pgMar w:top="980" w:right="440" w:bottom="280" w:left="60" w:header="720" w:footer="720" w:gutter="0"/>
          <w:cols w:equalWidth="0" w:num="2">
            <w:col w:w="3520" w:space="590"/>
            <w:col w:w="7700"/>
          </w:cols>
        </w:sectPr>
      </w:pPr>
    </w:p>
    <w:p>
      <w:pPr>
        <w:spacing w:before="15" w:line="380" w:lineRule="atLeast"/>
        <w:ind w:left="119" w:right="14" w:firstLine="0"/>
        <w:jc w:val="left"/>
        <w:rPr>
          <w:sz w:val="19"/>
        </w:rPr>
      </w:pPr>
      <w:r>
        <w:rPr>
          <w:color w:val="666666"/>
          <w:w w:val="120"/>
          <w:sz w:val="19"/>
        </w:rPr>
        <w:t>市场</w:t>
      </w:r>
      <w:r>
        <w:rPr>
          <w:color w:val="666666"/>
          <w:w w:val="120"/>
          <w:sz w:val="6"/>
        </w:rPr>
        <w:t>、</w:t>
      </w:r>
      <w:r>
        <w:rPr>
          <w:color w:val="666666"/>
          <w:w w:val="120"/>
          <w:sz w:val="18"/>
        </w:rPr>
        <w:t>运</w:t>
      </w:r>
      <w:r>
        <w:rPr>
          <w:color w:val="666666"/>
          <w:w w:val="120"/>
          <w:sz w:val="19"/>
        </w:rPr>
        <w:t>营管</w:t>
      </w:r>
      <w:r>
        <w:rPr>
          <w:color w:val="666666"/>
          <w:w w:val="120"/>
          <w:sz w:val="17"/>
        </w:rPr>
        <w:t>理</w:t>
      </w:r>
      <w:r>
        <w:rPr>
          <w:rFonts w:ascii="Arial" w:eastAsia="Arial"/>
          <w:color w:val="666666"/>
          <w:w w:val="120"/>
          <w:sz w:val="19"/>
        </w:rPr>
        <w:t>20</w:t>
      </w:r>
      <w:r>
        <w:rPr>
          <w:color w:val="666666"/>
          <w:w w:val="120"/>
          <w:sz w:val="19"/>
        </w:rPr>
        <w:t>年以上</w:t>
      </w:r>
      <w:r>
        <w:rPr>
          <w:color w:val="666666"/>
          <w:w w:val="120"/>
          <w:sz w:val="21"/>
        </w:rPr>
        <w:t>，</w:t>
      </w:r>
      <w:r>
        <w:rPr>
          <w:rFonts w:ascii="Arial" w:eastAsia="Arial"/>
          <w:color w:val="666666"/>
          <w:w w:val="120"/>
          <w:sz w:val="19"/>
        </w:rPr>
        <w:t>10</w:t>
      </w:r>
      <w:r>
        <w:rPr>
          <w:color w:val="666666"/>
          <w:w w:val="120"/>
          <w:sz w:val="19"/>
        </w:rPr>
        <w:t>年以上的</w:t>
      </w:r>
      <w:r>
        <w:rPr>
          <w:color w:val="666666"/>
          <w:w w:val="120"/>
          <w:sz w:val="20"/>
        </w:rPr>
        <w:t>农</w:t>
      </w:r>
      <w:r>
        <w:rPr>
          <w:color w:val="666666"/>
          <w:w w:val="120"/>
          <w:sz w:val="19"/>
        </w:rPr>
        <w:t>业</w:t>
      </w:r>
      <w:r>
        <w:rPr>
          <w:color w:val="666666"/>
          <w:w w:val="120"/>
          <w:sz w:val="20"/>
        </w:rPr>
        <w:t>全</w:t>
      </w:r>
      <w:r>
        <w:rPr>
          <w:color w:val="666666"/>
          <w:w w:val="120"/>
          <w:sz w:val="19"/>
        </w:rPr>
        <w:t>产业</w:t>
      </w:r>
      <w:r>
        <w:rPr>
          <w:color w:val="666666"/>
          <w:w w:val="120"/>
          <w:sz w:val="18"/>
        </w:rPr>
        <w:t>链</w:t>
      </w:r>
      <w:r>
        <w:rPr>
          <w:color w:val="666666"/>
          <w:w w:val="120"/>
          <w:sz w:val="6"/>
        </w:rPr>
        <w:t>、</w:t>
      </w:r>
      <w:r>
        <w:rPr>
          <w:color w:val="666666"/>
          <w:w w:val="120"/>
          <w:sz w:val="20"/>
        </w:rPr>
        <w:t>农</w:t>
      </w:r>
      <w:r>
        <w:rPr>
          <w:color w:val="666666"/>
          <w:w w:val="120"/>
          <w:sz w:val="19"/>
        </w:rPr>
        <w:t>业旅游</w:t>
      </w:r>
      <w:r>
        <w:rPr>
          <w:color w:val="666666"/>
          <w:w w:val="120"/>
          <w:sz w:val="6"/>
        </w:rPr>
        <w:t>、</w:t>
      </w:r>
      <w:r>
        <w:rPr>
          <w:color w:val="666666"/>
          <w:w w:val="120"/>
          <w:sz w:val="20"/>
        </w:rPr>
        <w:t>农</w:t>
      </w:r>
      <w:r>
        <w:rPr>
          <w:color w:val="666666"/>
          <w:w w:val="120"/>
          <w:sz w:val="19"/>
        </w:rPr>
        <w:t>业</w:t>
      </w:r>
    </w:p>
    <w:p>
      <w:pPr>
        <w:tabs>
          <w:tab w:val="left" w:pos="1394"/>
        </w:tabs>
        <w:spacing w:before="51"/>
        <w:ind w:left="119" w:right="0" w:firstLine="0"/>
        <w:jc w:val="left"/>
        <w:rPr>
          <w:sz w:val="23"/>
        </w:rPr>
      </w:pPr>
      <w:r>
        <w:br w:type="column"/>
      </w:r>
    </w:p>
    <w:p>
      <w:pPr>
        <w:spacing w:before="24"/>
        <w:ind w:left="119" w:right="0" w:firstLine="0"/>
        <w:jc w:val="left"/>
        <w:rPr>
          <w:sz w:val="23"/>
        </w:rPr>
      </w:pPr>
      <w:r>
        <w:br w:type="column"/>
      </w:r>
    </w:p>
    <w:p>
      <w:pPr>
        <w:spacing w:after="0"/>
        <w:jc w:val="left"/>
        <w:rPr>
          <w:sz w:val="23"/>
        </w:rPr>
        <w:sectPr>
          <w:type w:val="continuous"/>
          <w:pgSz w:w="12310" w:h="17400"/>
          <w:pgMar w:top="980" w:right="440" w:bottom="280" w:left="60" w:header="720" w:footer="720" w:gutter="0"/>
          <w:cols w:equalWidth="0" w:num="3">
            <w:col w:w="3520" w:space="575"/>
            <w:col w:w="2688" w:space="3762"/>
            <w:col w:w="1265"/>
          </w:cols>
        </w:sectPr>
      </w:pPr>
    </w:p>
    <w:p>
      <w:pPr>
        <w:spacing w:before="47"/>
        <w:ind w:left="119" w:right="0" w:firstLine="0"/>
        <w:jc w:val="left"/>
        <w:rPr>
          <w:sz w:val="19"/>
        </w:rPr>
      </w:pPr>
      <w:r>
        <w:rPr>
          <w:color w:val="666666"/>
          <w:w w:val="115"/>
          <w:sz w:val="19"/>
        </w:rPr>
        <w:t>物联网</w:t>
      </w:r>
      <w:r>
        <w:rPr>
          <w:color w:val="666666"/>
          <w:w w:val="260"/>
          <w:sz w:val="6"/>
        </w:rPr>
        <w:t>、</w:t>
      </w:r>
      <w:r>
        <w:rPr>
          <w:color w:val="666666"/>
          <w:w w:val="115"/>
          <w:sz w:val="20"/>
        </w:rPr>
        <w:t>农</w:t>
      </w:r>
      <w:r>
        <w:rPr>
          <w:color w:val="666666"/>
          <w:w w:val="115"/>
          <w:sz w:val="19"/>
        </w:rPr>
        <w:t>产品供应</w:t>
      </w:r>
      <w:r>
        <w:rPr>
          <w:color w:val="666666"/>
          <w:w w:val="115"/>
          <w:sz w:val="18"/>
        </w:rPr>
        <w:t>链</w:t>
      </w:r>
      <w:r>
        <w:rPr>
          <w:color w:val="666666"/>
          <w:w w:val="260"/>
          <w:sz w:val="6"/>
        </w:rPr>
        <w:t>、</w:t>
      </w:r>
      <w:r>
        <w:rPr>
          <w:color w:val="666666"/>
          <w:w w:val="115"/>
          <w:sz w:val="19"/>
        </w:rPr>
        <w:t>新</w:t>
      </w:r>
      <w:r>
        <w:rPr>
          <w:color w:val="666666"/>
          <w:w w:val="115"/>
          <w:sz w:val="20"/>
        </w:rPr>
        <w:t>农</w:t>
      </w:r>
      <w:r>
        <w:rPr>
          <w:color w:val="666666"/>
          <w:w w:val="115"/>
          <w:sz w:val="19"/>
        </w:rPr>
        <w:t>业综合</w:t>
      </w:r>
    </w:p>
    <w:p>
      <w:pPr>
        <w:pStyle w:val="2"/>
        <w:spacing w:line="201" w:lineRule="exact"/>
      </w:pPr>
      <w:r>
        <w:br w:type="column"/>
      </w:r>
      <w:r>
        <w:rPr>
          <w:color w:val="333333"/>
          <w:w w:val="110"/>
        </w:rPr>
        <w:t>职位名称</w:t>
      </w:r>
    </w:p>
    <w:p>
      <w:pPr>
        <w:tabs>
          <w:tab w:val="left" w:pos="5880"/>
        </w:tabs>
        <w:spacing w:before="0" w:line="207" w:lineRule="exact"/>
        <w:ind w:left="119" w:right="0" w:firstLine="0"/>
        <w:jc w:val="left"/>
        <w:rPr>
          <w:sz w:val="23"/>
        </w:rPr>
      </w:pPr>
      <w:r>
        <w:br w:type="column"/>
      </w:r>
      <w:r>
        <w:rPr>
          <w:rFonts w:ascii="Arial" w:eastAsia="Arial"/>
          <w:color w:val="333333"/>
          <w:w w:val="110"/>
          <w:sz w:val="24"/>
        </w:rPr>
        <w:t>|</w:t>
      </w:r>
      <w:r>
        <w:rPr>
          <w:rFonts w:ascii="Arial" w:eastAsia="Arial"/>
          <w:color w:val="333333"/>
          <w:spacing w:val="43"/>
          <w:w w:val="110"/>
          <w:sz w:val="24"/>
        </w:rPr>
        <w:t xml:space="preserve"> </w:t>
      </w:r>
      <w:r>
        <w:rPr>
          <w:color w:val="333333"/>
          <w:w w:val="110"/>
          <w:sz w:val="22"/>
        </w:rPr>
        <w:t>行</w:t>
      </w:r>
      <w:r>
        <w:rPr>
          <w:color w:val="333333"/>
          <w:w w:val="110"/>
          <w:sz w:val="24"/>
        </w:rPr>
        <w:t>业</w:t>
      </w:r>
      <w:r>
        <w:rPr>
          <w:color w:val="333333"/>
          <w:w w:val="110"/>
          <w:sz w:val="24"/>
        </w:rPr>
        <w:tab/>
      </w:r>
      <w:r>
        <w:rPr>
          <w:color w:val="333333"/>
          <w:w w:val="110"/>
          <w:sz w:val="23"/>
        </w:rPr>
        <w:t>月薪</w:t>
      </w:r>
    </w:p>
    <w:p>
      <w:pPr>
        <w:spacing w:after="0" w:line="207" w:lineRule="exact"/>
        <w:jc w:val="left"/>
        <w:rPr>
          <w:sz w:val="23"/>
        </w:rPr>
        <w:sectPr>
          <w:type w:val="continuous"/>
          <w:pgSz w:w="12310" w:h="17400"/>
          <w:pgMar w:top="980" w:right="440" w:bottom="280" w:left="60" w:header="720" w:footer="720" w:gutter="0"/>
          <w:cols w:equalWidth="0" w:num="3">
            <w:col w:w="3520" w:space="575"/>
            <w:col w:w="1140" w:space="60"/>
            <w:col w:w="6515"/>
          </w:cols>
        </w:sectPr>
      </w:pPr>
    </w:p>
    <w:p>
      <w:pPr>
        <w:spacing w:before="29" w:line="264" w:lineRule="auto"/>
        <w:ind w:left="119" w:right="38" w:firstLine="0"/>
        <w:jc w:val="left"/>
        <w:rPr>
          <w:sz w:val="19"/>
        </w:rPr>
      </w:pPr>
      <w:r>
        <w:rPr>
          <w:color w:val="666666"/>
          <w:w w:val="110"/>
          <w:sz w:val="19"/>
        </w:rPr>
        <w:t>体的总经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19"/>
        </w:rPr>
        <w:t>高层管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19"/>
        </w:rPr>
        <w:t>岗位经</w:t>
      </w:r>
      <w:r>
        <w:rPr>
          <w:color w:val="666666"/>
          <w:w w:val="110"/>
          <w:sz w:val="18"/>
        </w:rPr>
        <w:t>验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能胜</w:t>
      </w:r>
      <w:r>
        <w:rPr>
          <w:color w:val="666666"/>
          <w:w w:val="115"/>
          <w:sz w:val="19"/>
        </w:rPr>
        <w:t>任</w:t>
      </w:r>
      <w:r>
        <w:rPr>
          <w:color w:val="666666"/>
          <w:w w:val="115"/>
          <w:sz w:val="20"/>
        </w:rPr>
        <w:t>农</w:t>
      </w:r>
      <w:r>
        <w:rPr>
          <w:color w:val="666666"/>
          <w:w w:val="115"/>
          <w:sz w:val="19"/>
        </w:rPr>
        <w:t>业总经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8"/>
        </w:rPr>
        <w:t>运</w:t>
      </w:r>
      <w:r>
        <w:rPr>
          <w:color w:val="666666"/>
          <w:w w:val="115"/>
          <w:sz w:val="19"/>
        </w:rPr>
        <w:t>营管</w:t>
      </w:r>
      <w:r>
        <w:rPr>
          <w:color w:val="666666"/>
          <w:w w:val="115"/>
          <w:sz w:val="17"/>
        </w:rPr>
        <w:t>理理</w:t>
      </w:r>
      <w:r>
        <w:rPr>
          <w:color w:val="666666"/>
          <w:w w:val="115"/>
          <w:sz w:val="19"/>
        </w:rPr>
        <w:t>等职位</w:t>
      </w:r>
    </w:p>
    <w:p>
      <w:pPr>
        <w:spacing w:before="7" w:line="268" w:lineRule="auto"/>
        <w:ind w:left="119" w:right="38" w:firstLine="0"/>
        <w:jc w:val="both"/>
        <w:rPr>
          <w:sz w:val="6"/>
        </w:rPr>
      </w:pPr>
      <w:r>
        <w:rPr>
          <w:color w:val="666666"/>
          <w:w w:val="270"/>
          <w:sz w:val="6"/>
        </w:rPr>
        <w:t>。</w:t>
      </w:r>
      <w:r>
        <w:rPr>
          <w:color w:val="666666"/>
          <w:w w:val="115"/>
          <w:sz w:val="19"/>
        </w:rPr>
        <w:t>对</w:t>
      </w:r>
      <w:r>
        <w:rPr>
          <w:color w:val="666666"/>
          <w:w w:val="115"/>
          <w:sz w:val="20"/>
        </w:rPr>
        <w:t>农</w:t>
      </w:r>
      <w:r>
        <w:rPr>
          <w:color w:val="666666"/>
          <w:w w:val="115"/>
          <w:sz w:val="19"/>
        </w:rPr>
        <w:t>产业规划建设</w:t>
      </w:r>
      <w:r>
        <w:rPr>
          <w:color w:val="666666"/>
          <w:w w:val="270"/>
          <w:sz w:val="6"/>
        </w:rPr>
        <w:t>、</w:t>
      </w:r>
      <w:r>
        <w:rPr>
          <w:color w:val="666666"/>
          <w:w w:val="115"/>
          <w:sz w:val="19"/>
        </w:rPr>
        <w:t>产业</w:t>
      </w:r>
      <w:r>
        <w:rPr>
          <w:color w:val="666666"/>
          <w:w w:val="115"/>
          <w:sz w:val="18"/>
        </w:rPr>
        <w:t>链运</w:t>
      </w:r>
      <w:r>
        <w:rPr>
          <w:color w:val="666666"/>
          <w:spacing w:val="-9"/>
          <w:w w:val="115"/>
          <w:sz w:val="19"/>
        </w:rPr>
        <w:t>作的</w:t>
      </w:r>
      <w:r>
        <w:rPr>
          <w:color w:val="666666"/>
          <w:w w:val="115"/>
          <w:sz w:val="19"/>
        </w:rPr>
        <w:t>政策</w:t>
      </w:r>
      <w:r>
        <w:rPr>
          <w:color w:val="666666"/>
          <w:w w:val="295"/>
          <w:sz w:val="6"/>
        </w:rPr>
        <w:t>、</w:t>
      </w:r>
      <w:r>
        <w:rPr>
          <w:color w:val="666666"/>
          <w:w w:val="115"/>
          <w:sz w:val="19"/>
        </w:rPr>
        <w:t>资源</w:t>
      </w:r>
      <w:r>
        <w:rPr>
          <w:color w:val="666666"/>
          <w:w w:val="295"/>
          <w:sz w:val="6"/>
        </w:rPr>
        <w:t>、</w:t>
      </w:r>
      <w:r>
        <w:rPr>
          <w:color w:val="666666"/>
          <w:w w:val="115"/>
          <w:sz w:val="19"/>
        </w:rPr>
        <w:t>环境</w:t>
      </w:r>
      <w:r>
        <w:rPr>
          <w:color w:val="666666"/>
          <w:w w:val="295"/>
          <w:sz w:val="6"/>
        </w:rPr>
        <w:t>、</w:t>
      </w:r>
      <w:r>
        <w:rPr>
          <w:color w:val="666666"/>
          <w:w w:val="115"/>
          <w:sz w:val="19"/>
        </w:rPr>
        <w:t>社会</w:t>
      </w:r>
      <w:r>
        <w:rPr>
          <w:color w:val="666666"/>
          <w:w w:val="115"/>
          <w:sz w:val="20"/>
        </w:rPr>
        <w:t>关</w:t>
      </w:r>
      <w:r>
        <w:rPr>
          <w:color w:val="666666"/>
          <w:w w:val="115"/>
          <w:sz w:val="18"/>
        </w:rPr>
        <w:t>系</w:t>
      </w:r>
      <w:r>
        <w:rPr>
          <w:color w:val="666666"/>
          <w:spacing w:val="-6"/>
          <w:w w:val="115"/>
          <w:sz w:val="19"/>
        </w:rPr>
        <w:t>有独到</w:t>
      </w:r>
      <w:r>
        <w:rPr>
          <w:color w:val="666666"/>
          <w:w w:val="110"/>
          <w:sz w:val="19"/>
        </w:rPr>
        <w:t>的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19"/>
        </w:rPr>
        <w:t>解和</w:t>
      </w:r>
      <w:r>
        <w:rPr>
          <w:color w:val="666666"/>
          <w:w w:val="110"/>
          <w:sz w:val="18"/>
        </w:rPr>
        <w:t>运</w:t>
      </w:r>
      <w:r>
        <w:rPr>
          <w:color w:val="666666"/>
          <w:w w:val="110"/>
          <w:sz w:val="19"/>
        </w:rPr>
        <w:t>用</w:t>
      </w:r>
      <w:r>
        <w:rPr>
          <w:color w:val="666666"/>
          <w:w w:val="110"/>
          <w:sz w:val="21"/>
        </w:rPr>
        <w:t>；</w:t>
      </w:r>
      <w:r>
        <w:rPr>
          <w:color w:val="666666"/>
          <w:w w:val="110"/>
          <w:sz w:val="19"/>
        </w:rPr>
        <w:t>对</w:t>
      </w:r>
      <w:r>
        <w:rPr>
          <w:color w:val="666666"/>
          <w:w w:val="110"/>
          <w:sz w:val="20"/>
        </w:rPr>
        <w:t>农</w:t>
      </w:r>
      <w:r>
        <w:rPr>
          <w:color w:val="666666"/>
          <w:w w:val="110"/>
          <w:sz w:val="19"/>
        </w:rPr>
        <w:t>业综合体项</w:t>
      </w:r>
      <w:r>
        <w:rPr>
          <w:color w:val="666666"/>
          <w:w w:val="110"/>
          <w:sz w:val="18"/>
        </w:rPr>
        <w:t>目</w:t>
      </w:r>
      <w:r>
        <w:rPr>
          <w:color w:val="666666"/>
          <w:spacing w:val="-17"/>
          <w:w w:val="110"/>
          <w:sz w:val="19"/>
        </w:rPr>
        <w:t>的</w:t>
      </w:r>
      <w:r>
        <w:rPr>
          <w:color w:val="666666"/>
          <w:w w:val="115"/>
          <w:sz w:val="19"/>
        </w:rPr>
        <w:t>立项</w:t>
      </w:r>
      <w:r>
        <w:rPr>
          <w:color w:val="666666"/>
          <w:w w:val="325"/>
          <w:sz w:val="6"/>
        </w:rPr>
        <w:t>、</w:t>
      </w:r>
      <w:r>
        <w:rPr>
          <w:color w:val="666666"/>
          <w:w w:val="115"/>
          <w:sz w:val="19"/>
        </w:rPr>
        <w:t>规划</w:t>
      </w:r>
      <w:r>
        <w:rPr>
          <w:color w:val="666666"/>
          <w:w w:val="325"/>
          <w:sz w:val="6"/>
        </w:rPr>
        <w:t>、</w:t>
      </w:r>
      <w:r>
        <w:rPr>
          <w:color w:val="666666"/>
          <w:w w:val="115"/>
          <w:sz w:val="18"/>
        </w:rPr>
        <w:t>运</w:t>
      </w:r>
      <w:r>
        <w:rPr>
          <w:color w:val="666666"/>
          <w:w w:val="115"/>
          <w:sz w:val="19"/>
        </w:rPr>
        <w:t>营</w:t>
      </w:r>
      <w:r>
        <w:rPr>
          <w:color w:val="666666"/>
          <w:w w:val="325"/>
          <w:sz w:val="6"/>
        </w:rPr>
        <w:t>、</w:t>
      </w:r>
      <w:r>
        <w:rPr>
          <w:color w:val="666666"/>
          <w:w w:val="115"/>
          <w:sz w:val="19"/>
        </w:rPr>
        <w:t>管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325"/>
          <w:sz w:val="6"/>
        </w:rPr>
        <w:t>、</w:t>
      </w:r>
      <w:r>
        <w:rPr>
          <w:color w:val="666666"/>
          <w:spacing w:val="-5"/>
          <w:w w:val="115"/>
          <w:sz w:val="19"/>
        </w:rPr>
        <w:t>经营发展</w:t>
      </w:r>
      <w:r>
        <w:rPr>
          <w:color w:val="666666"/>
          <w:w w:val="105"/>
          <w:sz w:val="20"/>
        </w:rPr>
        <w:t>具</w:t>
      </w:r>
      <w:r>
        <w:rPr>
          <w:color w:val="666666"/>
          <w:w w:val="105"/>
          <w:sz w:val="19"/>
        </w:rPr>
        <w:t>良好的经历和成功实操</w:t>
      </w:r>
      <w:r>
        <w:rPr>
          <w:color w:val="666666"/>
          <w:w w:val="105"/>
          <w:sz w:val="21"/>
        </w:rPr>
        <w:t>；</w:t>
      </w:r>
      <w:r>
        <w:rPr>
          <w:color w:val="666666"/>
          <w:w w:val="105"/>
          <w:sz w:val="19"/>
        </w:rPr>
        <w:t>在新</w:t>
      </w:r>
      <w:r>
        <w:rPr>
          <w:color w:val="666666"/>
          <w:w w:val="105"/>
          <w:sz w:val="20"/>
        </w:rPr>
        <w:t>农</w:t>
      </w:r>
      <w:r>
        <w:rPr>
          <w:color w:val="666666"/>
          <w:spacing w:val="-17"/>
          <w:w w:val="105"/>
          <w:sz w:val="19"/>
        </w:rPr>
        <w:t>业</w:t>
      </w:r>
      <w:r>
        <w:rPr>
          <w:color w:val="666666"/>
          <w:w w:val="115"/>
          <w:sz w:val="19"/>
        </w:rPr>
        <w:t>体</w:t>
      </w:r>
      <w:r>
        <w:rPr>
          <w:color w:val="666666"/>
          <w:w w:val="295"/>
          <w:sz w:val="6"/>
        </w:rPr>
        <w:t>、</w:t>
      </w:r>
      <w:r>
        <w:rPr>
          <w:color w:val="666666"/>
          <w:w w:val="115"/>
          <w:sz w:val="20"/>
        </w:rPr>
        <w:t>农</w:t>
      </w:r>
      <w:r>
        <w:rPr>
          <w:color w:val="666666"/>
          <w:w w:val="115"/>
          <w:sz w:val="19"/>
        </w:rPr>
        <w:t>产品供应</w:t>
      </w:r>
      <w:r>
        <w:rPr>
          <w:color w:val="666666"/>
          <w:w w:val="115"/>
          <w:sz w:val="18"/>
        </w:rPr>
        <w:t>链</w:t>
      </w:r>
      <w:r>
        <w:rPr>
          <w:color w:val="666666"/>
          <w:w w:val="295"/>
          <w:sz w:val="6"/>
        </w:rPr>
        <w:t>、</w:t>
      </w:r>
      <w:r>
        <w:rPr>
          <w:color w:val="666666"/>
          <w:w w:val="115"/>
          <w:sz w:val="19"/>
        </w:rPr>
        <w:t>大健康产业</w:t>
      </w:r>
      <w:r>
        <w:rPr>
          <w:color w:val="666666"/>
          <w:w w:val="295"/>
          <w:sz w:val="6"/>
        </w:rPr>
        <w:t>、</w:t>
      </w:r>
      <w:r>
        <w:rPr>
          <w:color w:val="666666"/>
          <w:spacing w:val="-17"/>
          <w:w w:val="115"/>
          <w:sz w:val="19"/>
        </w:rPr>
        <w:t>生</w:t>
      </w:r>
      <w:r>
        <w:rPr>
          <w:color w:val="666666"/>
          <w:w w:val="110"/>
          <w:sz w:val="19"/>
        </w:rPr>
        <w:t>态</w:t>
      </w:r>
      <w:r>
        <w:rPr>
          <w:color w:val="666666"/>
          <w:w w:val="110"/>
          <w:sz w:val="20"/>
        </w:rPr>
        <w:t>农</w:t>
      </w:r>
      <w:r>
        <w:rPr>
          <w:color w:val="666666"/>
          <w:w w:val="110"/>
          <w:sz w:val="19"/>
        </w:rPr>
        <w:t>业旅游等</w:t>
      </w:r>
      <w:r>
        <w:rPr>
          <w:color w:val="666666"/>
          <w:w w:val="110"/>
          <w:sz w:val="20"/>
        </w:rPr>
        <w:t>具</w:t>
      </w:r>
      <w:r>
        <w:rPr>
          <w:color w:val="666666"/>
          <w:w w:val="110"/>
          <w:sz w:val="19"/>
        </w:rPr>
        <w:t>成功的项</w:t>
      </w:r>
      <w:r>
        <w:rPr>
          <w:color w:val="666666"/>
          <w:w w:val="110"/>
          <w:sz w:val="18"/>
        </w:rPr>
        <w:t>目</w:t>
      </w:r>
      <w:r>
        <w:rPr>
          <w:color w:val="666666"/>
          <w:spacing w:val="-5"/>
          <w:w w:val="110"/>
          <w:sz w:val="19"/>
        </w:rPr>
        <w:t>实操和管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115"/>
          <w:sz w:val="19"/>
        </w:rPr>
        <w:t>背</w:t>
      </w:r>
      <w:r>
        <w:rPr>
          <w:color w:val="666666"/>
          <w:w w:val="115"/>
          <w:sz w:val="18"/>
        </w:rPr>
        <w:t>景</w:t>
      </w:r>
      <w:r>
        <w:rPr>
          <w:color w:val="666666"/>
          <w:w w:val="330"/>
          <w:sz w:val="6"/>
        </w:rPr>
        <w:t>。</w:t>
      </w:r>
    </w:p>
    <w:p>
      <w:pPr>
        <w:pStyle w:val="7"/>
        <w:numPr>
          <w:ilvl w:val="0"/>
          <w:numId w:val="3"/>
        </w:numPr>
        <w:tabs>
          <w:tab w:val="left" w:pos="308"/>
        </w:tabs>
        <w:spacing w:before="0" w:after="0" w:line="330" w:lineRule="exact"/>
        <w:ind w:left="307" w:right="0" w:hanging="189"/>
        <w:jc w:val="left"/>
        <w:rPr>
          <w:sz w:val="18"/>
        </w:rPr>
      </w:pPr>
      <w:r>
        <w:rPr>
          <w:color w:val="666666"/>
          <w:w w:val="110"/>
          <w:sz w:val="19"/>
        </w:rPr>
        <w:br w:type="column"/>
      </w:r>
      <w:r>
        <w:rPr>
          <w:color w:val="666666"/>
          <w:w w:val="115"/>
          <w:sz w:val="19"/>
        </w:rPr>
        <w:t>巡查几个社区的植被健康状</w:t>
      </w:r>
      <w:r>
        <w:rPr>
          <w:color w:val="666666"/>
          <w:w w:val="115"/>
          <w:sz w:val="20"/>
        </w:rPr>
        <w:t>况</w:t>
      </w:r>
      <w:r>
        <w:rPr>
          <w:color w:val="666666"/>
          <w:w w:val="325"/>
          <w:sz w:val="6"/>
        </w:rPr>
        <w:t>。</w:t>
      </w:r>
      <w:r>
        <w:rPr>
          <w:rFonts w:ascii="Arial" w:eastAsia="Arial"/>
          <w:color w:val="666666"/>
          <w:w w:val="140"/>
          <w:sz w:val="19"/>
        </w:rPr>
        <w:t>{</w:t>
      </w:r>
      <w:r>
        <w:rPr>
          <w:color w:val="666666"/>
          <w:w w:val="115"/>
          <w:sz w:val="19"/>
        </w:rPr>
        <w:t>修剪</w:t>
      </w:r>
      <w:r>
        <w:rPr>
          <w:color w:val="666666"/>
          <w:w w:val="325"/>
          <w:sz w:val="6"/>
        </w:rPr>
        <w:t>、</w:t>
      </w:r>
      <w:r>
        <w:rPr>
          <w:color w:val="666666"/>
          <w:w w:val="115"/>
          <w:sz w:val="19"/>
        </w:rPr>
        <w:t>除虫</w:t>
      </w:r>
      <w:r>
        <w:rPr>
          <w:color w:val="666666"/>
          <w:w w:val="325"/>
          <w:sz w:val="6"/>
        </w:rPr>
        <w:t>、</w:t>
      </w:r>
      <w:r>
        <w:rPr>
          <w:color w:val="666666"/>
          <w:w w:val="115"/>
          <w:sz w:val="19"/>
        </w:rPr>
        <w:t>移栽</w:t>
      </w:r>
      <w:r>
        <w:rPr>
          <w:rFonts w:ascii="Arial" w:eastAsia="Arial"/>
          <w:color w:val="666666"/>
          <w:w w:val="140"/>
          <w:sz w:val="19"/>
        </w:rPr>
        <w:t>}</w:t>
      </w:r>
      <w:r>
        <w:rPr>
          <w:color w:val="666666"/>
          <w:w w:val="325"/>
          <w:sz w:val="6"/>
        </w:rPr>
        <w:t>。</w:t>
      </w:r>
      <w:r>
        <w:rPr>
          <w:color w:val="666666"/>
          <w:w w:val="115"/>
          <w:sz w:val="19"/>
        </w:rPr>
        <w:t>和社区沟</w:t>
      </w:r>
      <w:r>
        <w:rPr>
          <w:color w:val="666666"/>
          <w:w w:val="115"/>
          <w:sz w:val="18"/>
        </w:rPr>
        <w:t>通</w:t>
      </w:r>
      <w:r>
        <w:rPr>
          <w:color w:val="666666"/>
          <w:w w:val="115"/>
          <w:sz w:val="19"/>
        </w:rPr>
        <w:t>给出专业</w:t>
      </w:r>
      <w:r>
        <w:rPr>
          <w:color w:val="666666"/>
          <w:w w:val="115"/>
          <w:sz w:val="18"/>
        </w:rPr>
        <w:t>意</w:t>
      </w:r>
    </w:p>
    <w:p>
      <w:pPr>
        <w:spacing w:before="30"/>
        <w:ind w:left="119" w:right="0" w:firstLine="0"/>
        <w:jc w:val="left"/>
        <w:rPr>
          <w:sz w:val="21"/>
        </w:rPr>
      </w:pPr>
      <w:r>
        <w:rPr>
          <w:color w:val="666666"/>
          <w:w w:val="105"/>
          <w:sz w:val="19"/>
        </w:rPr>
        <w:t>见</w:t>
      </w:r>
      <w:r>
        <w:rPr>
          <w:rFonts w:ascii="Arial" w:eastAsia="Arial"/>
          <w:color w:val="666666"/>
          <w:w w:val="105"/>
          <w:sz w:val="19"/>
        </w:rPr>
        <w:t>.</w:t>
      </w:r>
      <w:r>
        <w:rPr>
          <w:color w:val="666666"/>
          <w:w w:val="105"/>
          <w:sz w:val="21"/>
        </w:rPr>
        <w:t>；</w:t>
      </w:r>
    </w:p>
    <w:p>
      <w:pPr>
        <w:pStyle w:val="7"/>
        <w:numPr>
          <w:ilvl w:val="0"/>
          <w:numId w:val="3"/>
        </w:numPr>
        <w:tabs>
          <w:tab w:val="left" w:pos="308"/>
        </w:tabs>
        <w:spacing w:before="24" w:after="0" w:line="256" w:lineRule="auto"/>
        <w:ind w:left="119" w:right="244" w:firstLine="0"/>
        <w:jc w:val="left"/>
        <w:rPr>
          <w:sz w:val="21"/>
        </w:rPr>
      </w:pPr>
      <w:r>
        <w:rPr>
          <w:color w:val="666666"/>
          <w:w w:val="110"/>
          <w:sz w:val="19"/>
        </w:rPr>
        <w:t>根</w:t>
      </w:r>
      <w:r>
        <w:rPr>
          <w:color w:val="666666"/>
          <w:w w:val="110"/>
          <w:sz w:val="18"/>
        </w:rPr>
        <w:t>据</w:t>
      </w:r>
      <w:r>
        <w:rPr>
          <w:color w:val="666666"/>
          <w:w w:val="110"/>
          <w:sz w:val="20"/>
        </w:rPr>
        <w:t>公</w:t>
      </w:r>
      <w:r>
        <w:rPr>
          <w:color w:val="666666"/>
          <w:w w:val="110"/>
          <w:sz w:val="19"/>
        </w:rPr>
        <w:t>司绿化管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19"/>
        </w:rPr>
        <w:t>要求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负责绿化疑难问</w:t>
      </w:r>
      <w:r>
        <w:rPr>
          <w:color w:val="666666"/>
          <w:w w:val="110"/>
          <w:sz w:val="17"/>
        </w:rPr>
        <w:t>题</w:t>
      </w:r>
      <w:r>
        <w:rPr>
          <w:color w:val="666666"/>
          <w:w w:val="110"/>
          <w:sz w:val="19"/>
        </w:rPr>
        <w:t>分析</w:t>
      </w:r>
      <w:r>
        <w:rPr>
          <w:color w:val="666666"/>
          <w:w w:val="110"/>
          <w:sz w:val="21"/>
        </w:rPr>
        <w:t>（</w:t>
      </w:r>
      <w:r>
        <w:rPr>
          <w:color w:val="666666"/>
          <w:w w:val="110"/>
          <w:sz w:val="19"/>
        </w:rPr>
        <w:t>土壤特性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0"/>
          <w:sz w:val="19"/>
        </w:rPr>
        <w:t>植物病害等</w:t>
      </w:r>
      <w:r>
        <w:rPr>
          <w:color w:val="666666"/>
          <w:spacing w:val="-9"/>
          <w:w w:val="110"/>
          <w:sz w:val="21"/>
        </w:rPr>
        <w:t xml:space="preserve">）， </w:t>
      </w:r>
      <w:r>
        <w:rPr>
          <w:color w:val="666666"/>
          <w:w w:val="110"/>
          <w:sz w:val="19"/>
        </w:rPr>
        <w:t>制定专项整治计划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8"/>
        </w:rPr>
        <w:t>指</w:t>
      </w:r>
      <w:r>
        <w:rPr>
          <w:color w:val="666666"/>
          <w:w w:val="110"/>
          <w:sz w:val="19"/>
        </w:rPr>
        <w:t>导</w:t>
      </w:r>
      <w:r>
        <w:rPr>
          <w:color w:val="666666"/>
          <w:w w:val="110"/>
          <w:sz w:val="20"/>
        </w:rPr>
        <w:t>养</w:t>
      </w:r>
      <w:r>
        <w:rPr>
          <w:color w:val="666666"/>
          <w:w w:val="110"/>
          <w:sz w:val="19"/>
        </w:rPr>
        <w:t>护人员开展</w:t>
      </w:r>
      <w:r>
        <w:rPr>
          <w:color w:val="666666"/>
          <w:w w:val="110"/>
          <w:sz w:val="18"/>
        </w:rPr>
        <w:t>日</w:t>
      </w:r>
      <w:r>
        <w:rPr>
          <w:color w:val="666666"/>
          <w:w w:val="110"/>
          <w:sz w:val="19"/>
        </w:rPr>
        <w:t>常工作</w:t>
      </w:r>
      <w:r>
        <w:rPr>
          <w:color w:val="666666"/>
          <w:w w:val="110"/>
          <w:sz w:val="21"/>
        </w:rPr>
        <w:t>；</w:t>
      </w:r>
    </w:p>
    <w:p>
      <w:pPr>
        <w:pStyle w:val="7"/>
        <w:numPr>
          <w:ilvl w:val="0"/>
          <w:numId w:val="3"/>
        </w:numPr>
        <w:tabs>
          <w:tab w:val="left" w:pos="308"/>
        </w:tabs>
        <w:spacing w:before="0" w:after="0" w:line="363" w:lineRule="exact"/>
        <w:ind w:left="307" w:right="0" w:hanging="189"/>
        <w:jc w:val="left"/>
        <w:rPr>
          <w:sz w:val="6"/>
        </w:rPr>
      </w:pPr>
      <w:r>
        <w:rPr>
          <w:color w:val="666666"/>
          <w:w w:val="115"/>
          <w:sz w:val="19"/>
        </w:rPr>
        <w:t>热爱园林绿化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5"/>
          <w:sz w:val="20"/>
        </w:rPr>
        <w:t>具</w:t>
      </w:r>
      <w:r>
        <w:rPr>
          <w:color w:val="666666"/>
          <w:w w:val="115"/>
          <w:sz w:val="19"/>
        </w:rPr>
        <w:t>备苗木</w:t>
      </w:r>
      <w:r>
        <w:rPr>
          <w:color w:val="666666"/>
          <w:w w:val="115"/>
          <w:sz w:val="20"/>
        </w:rPr>
        <w:t>养</w:t>
      </w:r>
      <w:r>
        <w:rPr>
          <w:color w:val="666666"/>
          <w:w w:val="115"/>
          <w:sz w:val="19"/>
        </w:rPr>
        <w:t>护知识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5"/>
          <w:sz w:val="19"/>
        </w:rPr>
        <w:t>有较强的沟</w:t>
      </w:r>
      <w:r>
        <w:rPr>
          <w:color w:val="666666"/>
          <w:w w:val="115"/>
          <w:sz w:val="18"/>
        </w:rPr>
        <w:t>通</w:t>
      </w:r>
      <w:r>
        <w:rPr>
          <w:color w:val="666666"/>
          <w:w w:val="115"/>
          <w:sz w:val="19"/>
        </w:rPr>
        <w:t>能力和管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115"/>
          <w:sz w:val="19"/>
        </w:rPr>
        <w:t>能力</w:t>
      </w:r>
      <w:r>
        <w:rPr>
          <w:color w:val="666666"/>
          <w:w w:val="330"/>
          <w:sz w:val="6"/>
        </w:rPr>
        <w:t>。</w:t>
      </w:r>
    </w:p>
    <w:sectPr>
      <w:type w:val="continuous"/>
      <w:pgSz w:w="12310" w:h="17400"/>
      <w:pgMar w:top="980" w:right="440" w:bottom="280" w:left="60" w:header="720" w:footer="720" w:gutter="0"/>
      <w:cols w:equalWidth="0" w:num="2">
        <w:col w:w="3520" w:space="590"/>
        <w:col w:w="7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07" w:hanging="188"/>
        <w:jc w:val="left"/>
      </w:pPr>
      <w:rPr>
        <w:rFonts w:hint="default" w:ascii="Arial" w:hAnsi="Arial" w:eastAsia="Arial" w:cs="Arial"/>
        <w:color w:val="666666"/>
        <w:w w:val="104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9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78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17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56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96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35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474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213" w:hanging="188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95" w:hanging="188"/>
        <w:jc w:val="left"/>
      </w:pPr>
      <w:rPr>
        <w:rFonts w:hint="default" w:ascii="Arial" w:hAnsi="Arial" w:eastAsia="Arial" w:cs="Arial"/>
        <w:color w:val="666666"/>
        <w:w w:val="104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6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13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70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26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83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40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497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253" w:hanging="188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07" w:hanging="188"/>
        <w:jc w:val="left"/>
      </w:pPr>
      <w:rPr>
        <w:rFonts w:hint="default" w:ascii="Arial" w:hAnsi="Arial" w:eastAsia="Arial" w:cs="Arial"/>
        <w:color w:val="666666"/>
        <w:w w:val="104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9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78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17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56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96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35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474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213" w:hanging="18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FA21C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9"/>
      <w:outlineLvl w:val="1"/>
    </w:pPr>
    <w:rPr>
      <w:rFonts w:ascii="Arial Unicode MS" w:hAnsi="Arial Unicode MS" w:eastAsia="Arial Unicode MS" w:cs="Arial Unicode MS"/>
      <w:sz w:val="23"/>
      <w:szCs w:val="23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19"/>
      <w:szCs w:val="19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307" w:hanging="189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2020-08-24T14:09:00Z</dcterms:created>
  <dc:creator>asus</dc:creator>
  <cp:lastModifiedBy>双子晨</cp:lastModifiedBy>
  <dcterms:modified xsi:type="dcterms:W3CDTF">2020-08-24T14:10:58Z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2020-08-24T00:00:00Z</vt:filetime>
  </property>
  <property fmtid="{D5CDD505-2E9C-101B-9397-08002B2CF9AE}" pid="5" name="KSOProductBuildVer">
    <vt:lpwstr>2052-11.1.0.9912</vt:lpwstr>
  </property>
</Properties>
</file>