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pict>
          <v:group id="_x0000_s1026" o:spid="_x0000_s1026" o:spt="203" style="position:absolute;left:0pt;margin-left:0pt;margin-top:0pt;height:168.75pt;width:615pt;mso-position-horizontal-relative:page;mso-position-vertical-relative:page;z-index:251671552;mso-width-relative:page;mso-height-relative:page;" coordsize="12300,3375">
            <o:lock v:ext="edit"/>
            <v:shape id="_x0000_s1027" o:spid="_x0000_s1027" style="position:absolute;left:0;top:0;height:1770;width:12300;" fillcolor="#B9DEDE" filled="t" stroked="f" coordsize="12300,1770" path="m11370,1770l0,1770,0,0,12300,0,12300,840,12297,908,12290,976,12277,1044,12260,1110,12238,1175,12211,1238,12179,1298,12143,1357,12103,1412,12059,1465,12011,1514,11960,1559,11906,1600,11848,1638,11788,1671,11726,1699,11662,1723,11596,1742,11529,1756,11461,1766,11393,1770,11370,1770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75" type="#_x0000_t75" style="position:absolute;left:1380;top:1020;height:2355;width:1770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type="#_x0000_t75" style="position:absolute;left:4440;top:2445;height:90;width:9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75" type="#_x0000_t75" style="position:absolute;left:8100;top:2445;height:90;width:9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75" type="#_x0000_t75" style="position:absolute;left:4440;top:2835;height:90;width:9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2" o:spid="_x0000_s1032" o:spt="75" type="#_x0000_t75" style="position:absolute;left:8100;top:2835;height:90;width:9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3" o:spid="_x0000_s1033" o:spt="202" type="#_x0000_t202" style="position:absolute;left:4425;top:1071;height:418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18" w:lineRule="exact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0A0A0A"/>
                        <w:w w:val="110"/>
                        <w:sz w:val="41"/>
                      </w:rPr>
                      <w:t>姓名</w:t>
                    </w:r>
                  </w:p>
                </w:txbxContent>
              </v:textbox>
            </v:shape>
            <v:shape id="_x0000_s1034" o:spid="_x0000_s1034" o:spt="202" type="#_x0000_t202" style="position:absolute;left:4703;top:2361;height:213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73737"/>
                        <w:w w:val="110"/>
                        <w:sz w:val="18"/>
                      </w:rPr>
                      <w:t>性</w:t>
                    </w:r>
                    <w:r>
                      <w:rPr>
                        <w:color w:val="373737"/>
                        <w:w w:val="110"/>
                        <w:sz w:val="19"/>
                      </w:rPr>
                      <w:t>别</w:t>
                    </w:r>
                    <w:r>
                      <w:rPr>
                        <w:color w:val="373737"/>
                        <w:w w:val="110"/>
                        <w:sz w:val="21"/>
                      </w:rPr>
                      <w:t>：</w:t>
                    </w:r>
                    <w:r>
                      <w:rPr>
                        <w:color w:val="373737"/>
                        <w:w w:val="110"/>
                        <w:sz w:val="18"/>
                      </w:rPr>
                      <w:t>性</w:t>
                    </w:r>
                    <w:r>
                      <w:rPr>
                        <w:color w:val="373737"/>
                        <w:w w:val="110"/>
                        <w:sz w:val="19"/>
                      </w:rPr>
                      <w:t>别</w:t>
                    </w:r>
                  </w:p>
                </w:txbxContent>
              </v:textbox>
            </v:shape>
            <v:shape id="_x0000_s1035" o:spid="_x0000_s1035" o:spt="202" type="#_x0000_t202" style="position:absolute;left:8355;top:2361;height:213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73737"/>
                        <w:w w:val="105"/>
                        <w:sz w:val="19"/>
                      </w:rPr>
                      <w:t>年龄</w:t>
                    </w:r>
                    <w:r>
                      <w:rPr>
                        <w:color w:val="373737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373737"/>
                        <w:w w:val="105"/>
                        <w:sz w:val="19"/>
                      </w:rPr>
                      <w:t>年龄</w:t>
                    </w:r>
                  </w:p>
                </w:txbxContent>
              </v:textbox>
            </v:shape>
            <v:shape id="_x0000_s1036" o:spid="_x0000_s1036" o:spt="202" type="#_x0000_t202" style="position:absolute;left:4703;top:2751;height:213;width:14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73737"/>
                        <w:w w:val="105"/>
                        <w:sz w:val="19"/>
                      </w:rPr>
                      <w:t>电话</w:t>
                    </w:r>
                    <w:r>
                      <w:rPr>
                        <w:color w:val="373737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373737"/>
                        <w:w w:val="105"/>
                        <w:sz w:val="19"/>
                      </w:rPr>
                      <w:t>电话号码</w:t>
                    </w:r>
                  </w:p>
                </w:txbxContent>
              </v:textbox>
            </v:shape>
            <v:shape id="_x0000_s1037" o:spid="_x0000_s1037" o:spt="202" type="#_x0000_t202" style="position:absolute;left:8355;top:2751;height:213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73737"/>
                        <w:w w:val="105"/>
                        <w:sz w:val="19"/>
                      </w:rPr>
                      <w:t>邮箱</w:t>
                    </w:r>
                    <w:r>
                      <w:rPr>
                        <w:color w:val="373737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373737"/>
                        <w:w w:val="105"/>
                        <w:sz w:val="19"/>
                      </w:rPr>
                      <w:t>邮箱</w:t>
                    </w:r>
                  </w:p>
                </w:txbxContent>
              </v:textbox>
            </v:shape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id="_x0000_s1038" o:spid="_x0000_s1038" o:spt="203" style="height:37.5pt;width:183.75pt;" coordsize="3675,750">
            <o:lock v:ext="edit"/>
            <v:shape id="_x0000_s1039" o:spid="_x0000_s1039" style="position:absolute;left:0;top:0;height:750;width:3675;" fillcolor="#B9DEDE" filled="t" stroked="f" coordsize="3675,750" path="m3120,750l0,750,0,0,3675,0,3675,209,3669,276,3655,343,3633,407,3603,469,3566,526,3522,578,3472,624,3417,664,3357,697,3294,722,3228,739,3161,748,3120,750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1305;top:150;height:450;width:45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1" o:spid="_x0000_s1041" o:spt="202" type="#_x0000_t202" style="position:absolute;left:0;top:0;height:750;width:36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0"/>
                      <w:ind w:left="194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373737"/>
                        <w:w w:val="110"/>
                        <w:sz w:val="24"/>
                      </w:rPr>
                      <w:t>求</w:t>
                    </w:r>
                    <w:r>
                      <w:rPr>
                        <w:color w:val="373737"/>
                        <w:w w:val="110"/>
                        <w:sz w:val="25"/>
                      </w:rPr>
                      <w:t>职</w:t>
                    </w:r>
                    <w:r>
                      <w:rPr>
                        <w:color w:val="373737"/>
                        <w:w w:val="110"/>
                        <w:sz w:val="24"/>
                      </w:rPr>
                      <w:t>意</w:t>
                    </w:r>
                    <w:r>
                      <w:rPr>
                        <w:color w:val="373737"/>
                        <w:w w:val="110"/>
                        <w:sz w:val="25"/>
                      </w:rPr>
                      <w:t>向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6"/>
        <w:rPr>
          <w:rFonts w:ascii="Times New Roman"/>
          <w:sz w:val="10"/>
        </w:rPr>
      </w:pPr>
    </w:p>
    <w:p>
      <w:pPr>
        <w:pStyle w:val="3"/>
        <w:spacing w:before="22"/>
        <w:ind w:left="719"/>
      </w:pPr>
      <w:r>
        <w:rPr>
          <w:color w:val="373737"/>
          <w:w w:val="110"/>
        </w:rPr>
        <w:t>意向岗位</w:t>
      </w:r>
      <w:r>
        <w:rPr>
          <w:color w:val="373737"/>
          <w:w w:val="110"/>
          <w:sz w:val="21"/>
        </w:rPr>
        <w:t>：</w:t>
      </w:r>
      <w:r>
        <w:rPr>
          <w:color w:val="373737"/>
          <w:w w:val="110"/>
        </w:rPr>
        <w:t>游戏</w:t>
      </w:r>
      <w:r>
        <w:rPr>
          <w:color w:val="373737"/>
          <w:w w:val="110"/>
          <w:sz w:val="18"/>
        </w:rPr>
        <w:t>特</w:t>
      </w:r>
      <w:r>
        <w:rPr>
          <w:color w:val="373737"/>
          <w:w w:val="110"/>
        </w:rPr>
        <w:t>效设计</w:t>
      </w:r>
    </w:p>
    <w:p>
      <w:pPr>
        <w:pStyle w:val="3"/>
        <w:spacing w:before="16"/>
        <w:rPr>
          <w:sz w:val="17"/>
        </w:rPr>
      </w:pPr>
      <w:r>
        <w:pict>
          <v:group id="_x0000_s1042" o:spid="_x0000_s1042" o:spt="203" style="position:absolute;left:0pt;margin-left:0pt;margin-top:17.55pt;height:37.5pt;width:183.75pt;mso-position-horizontal-relative:page;mso-wrap-distance-bottom:0pt;mso-wrap-distance-top:0pt;z-index:-251655168;mso-width-relative:page;mso-height-relative:page;" coordorigin="0,351" coordsize="3675,750">
            <o:lock v:ext="edit"/>
            <v:shape id="_x0000_s1043" o:spid="_x0000_s1043" style="position:absolute;left:0;top:351;height:750;width:3675;" fillcolor="#B9DEDE" filled="t" stroked="f" coordorigin="0,351" coordsize="3675,750" path="m3120,1101l0,1101,0,351,3675,351,3675,560,3669,628,3655,694,3633,759,3603,820,3566,877,3522,929,3472,975,3417,1015,3357,1048,3294,1073,3228,1091,3161,1100,3120,1101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o:spt="75" type="#_x0000_t75" style="position:absolute;left:1305;top:501;height:450;width:45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5" o:spid="_x0000_s1045" o:spt="202" type="#_x0000_t202" style="position:absolute;left:0;top:351;height:750;width:36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0"/>
                      <w:ind w:left="194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373737"/>
                        <w:w w:val="110"/>
                        <w:sz w:val="25"/>
                      </w:rPr>
                      <w:t>工作经历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5"/>
        <w:rPr>
          <w:sz w:val="5"/>
        </w:rPr>
      </w:pPr>
    </w:p>
    <w:p>
      <w:pPr>
        <w:pStyle w:val="2"/>
      </w:pPr>
      <w:r>
        <w:pict>
          <v:group id="_x0000_s1046" o:spid="_x0000_s1046" o:spt="203" style="position:absolute;left:0pt;margin-left:32.05pt;margin-top:4.05pt;height:12.45pt;width:49.7pt;mso-position-horizontal-relative:page;z-index:251673600;mso-width-relative:page;mso-height-relative:page;" coordorigin="641,82" coordsize="994,249">
            <o:lock v:ext="edit"/>
            <v:shape id="_x0000_s1047" o:spid="_x0000_s1047" style="position:absolute;left:641;top:81;height:249;width:994;" fillcolor="#525252" filled="t" stroked="f" coordorigin="641,82" coordsize="994,249" path="m873,131l652,131,652,102,873,102,873,131xm733,192l702,192,702,131,733,131,733,192xm826,192l796,192,796,131,826,131,826,192xm884,221l641,221,641,192,884,192,884,221xm670,331l646,309,673,286,689,265,698,245,702,221,732,221,727,252,717,279,698,304,670,331xm826,324l796,324,796,221,826,221,826,324xm992,196l991,191,991,189,994,166,997,165,997,164,1000,161,1010,146,1023,127,1035,105,1046,82,1074,92,1063,114,1052,135,1041,153,1034,164,1125,164,1128,170,1139,189,1105,189,1008,194,1004,194,992,196xm952,132l923,132,924,123,925,110,926,100,928,85,957,87,954,114,952,132xm1125,164l1034,164,1089,161,1085,154,1080,144,1074,134,1068,124,1092,110,1103,128,1116,149,1125,164xm981,239l951,239,956,225,959,207,963,186,965,161,896,161,896,132,995,132,995,156,994,166,986,169,991,189,991,191,986,216,981,239xm916,329l895,309,910,295,921,283,930,273,936,265,930,259,922,253,903,238,909,216,913,197,916,177,919,161,948,161,945,178,942,194,939,211,935,226,951,239,981,239,980,239,973,258,1001,282,1001,283,958,283,951,292,942,302,931,315,916,329xm991,190l986,169,994,166,991,189,991,190xm1114,205l1109,196,1106,191,1105,189,1139,189,1140,191,1114,205xm1031,325l1001,325,1001,291,1005,286,1001,282,1001,211,1123,211,1123,239,1031,239,1031,282,1123,282,1123,310,1031,310,1031,325xm1123,282l1093,282,1093,239,1123,239,1123,282xm1001,291l1001,282,1005,286,1001,291xm987,310l974,298,964,289,958,283,1001,283,1001,291,987,310xm1123,325l1093,325,1093,310,1123,310,1123,325xm1363,136l1333,136,1333,85,1363,85,1363,136xm1194,315l1165,315,1165,105,1254,105,1254,136,1251,136,1251,136,1194,136,1194,186,1254,186,1254,215,1194,215,1194,265,1254,265,1254,296,1194,296,1194,315xm1254,166l1251,166,1251,136,1254,136,1254,166xm1395,166l1254,166,1254,136,1395,136,1395,166xm1254,186l1226,186,1226,136,1251,136,1251,166,1254,166,1254,186xm1320,320l1284,320,1278,289,1333,289,1333,289,1333,166,1363,166,1363,282,1361,299,1354,311,1341,318,1320,320xm1299,256l1290,238,1279,218,1268,199,1259,183,1284,170,1294,186,1305,205,1316,225,1326,242,1299,256xm1254,265l1226,265,1226,215,1254,215,1254,265xm1470,151l1459,139,1447,126,1434,114,1423,103,1444,82,1487,123,1487,131,1490,131,1470,151xm1593,321l1560,321,1554,292,1604,292,1604,292,1604,131,1490,131,1492,129,1487,123,1487,102,1635,102,1635,281,1632,300,1625,313,1612,319,1593,321xm1490,131l1487,131,1487,123,1492,129,1490,131xm1452,322l1422,322,1422,131,1452,131,1452,322xm1582,284l1474,284,1474,152,1582,152,1582,181,1503,181,1503,204,1582,204,1582,233,1503,233,1503,255,1582,255,1582,284xm1582,204l1553,204,1553,181,1582,181,1582,204xm1582,255l1553,255,1553,233,1582,233,1582,255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o:spt="202" type="#_x0000_t202" style="position:absolute;left:641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9" o:spid="_x0000_s1049" o:spt="203" style="position:absolute;left:0pt;margin-left:107.35pt;margin-top:4.1pt;height:12.35pt;width:49.75pt;mso-position-horizontal-relative:page;z-index:251675648;mso-width-relative:page;mso-height-relative:page;" coordorigin="2147,82" coordsize="995,247">
            <o:lock v:ext="edit"/>
            <v:shape id="_x0000_s1050" o:spid="_x0000_s1050" style="position:absolute;left:2147;top:82;height:244;width:995;" fillcolor="#525252" filled="t" stroked="f" coordorigin="2147,82" coordsize="995,244" path="m2155,191l2148,164,2157,161,2157,161,2160,157,2169,145,2179,127,2190,106,2201,84,2227,95,2217,116,2206,136,2195,153,2189,160,2186,161,2186,163,2241,163,2236,173,2228,187,2195,187,2193,187,2175,188,2171,189,2168,189,2155,191xm2325,120l2296,120,2296,85,2325,85,2325,120xm2389,149l2249,149,2250,148,2238,143,2238,120,2389,120,2389,149xm2241,163l2186,163,2189,160,2212,159,2225,137,2238,143,2238,149,2249,149,2241,163xm2249,149l2238,149,2238,143,2250,148,2249,149xm2325,174l2296,174,2296,149,2325,149,2325,174xm2186,163l2186,161,2189,160,2186,163xm2380,202l2242,202,2242,174,2380,174,2380,202xm2161,257l2154,228,2166,225,2167,224,2171,220,2178,211,2185,201,2191,193,2195,187,2228,187,2223,195,2212,211,2206,221,2245,221,2246,244,2233,246,2181,252,2171,254,2161,257xm2245,221l2206,221,2245,215,2245,221xm2248,266l2248,219,2373,219,2373,247,2278,247,2278,265,2252,265,2248,266xm2373,281l2343,281,2343,247,2373,247,2373,281xm2248,296l2248,266,2252,265,2253,295,2248,296xm2278,326l2248,326,2248,296,2253,295,2252,265,2278,265,2278,281,2373,281,2373,309,2278,309,2278,326xm2151,312l2147,283,2168,279,2229,269,2248,266,2248,296,2151,312xm2373,326l2343,326,2343,309,2373,309,2373,326xm2540,110l2510,110,2510,85,2540,85,2540,110xm2640,139l2410,139,2410,110,2640,110,2640,139xm2540,156l2510,156,2510,139,2540,139,2540,156xm2621,235l2428,235,2428,156,2621,156,2621,184,2458,184,2458,208,2621,208,2621,235xm2540,208l2510,208,2510,184,2540,184,2540,208xm2621,208l2592,208,2592,184,2621,184,2621,208xm2414,317l2400,289,2435,275,2462,261,2482,247,2496,235,2555,235,2568,247,2588,260,2589,261,2540,261,2540,262,2510,262,2496,274,2475,288,2448,302,2414,317xm2636,317l2602,302,2575,287,2554,274,2540,261,2589,261,2615,275,2649,288,2636,317xm2540,325l2510,325,2510,262,2540,262,2540,325xm2871,136l2840,136,2840,85,2871,85,2871,136xm2701,315l2673,315,2673,105,2762,105,2762,136,2759,136,2759,136,2701,136,2701,186,2762,186,2762,215,2701,215,2701,265,2762,265,2762,296,2701,296,2701,315xm2762,166l2759,166,2759,136,2762,136,2762,166xm2902,166l2762,166,2762,136,2902,136,2902,166xm2762,186l2733,186,2733,136,2759,136,2759,166,2762,166,2762,186xm2827,320l2792,320,2785,289,2840,289,2840,289,2840,166,2871,166,2871,282,2869,299,2861,311,2848,318,2827,320xm2807,256l2797,238,2786,218,2775,199,2766,183,2792,170,2801,186,2812,205,2823,225,2833,242,2807,256xm2762,265l2733,265,2733,215,2762,215,2762,265xm2977,151l2966,139,2954,126,2942,114,2931,103,2952,82,2994,123,2994,131,2997,131,2977,151xm3100,321l3067,321,3061,292,3111,292,3111,292,3111,131,2997,131,3000,129,2994,123,2994,102,3142,102,3142,281,3140,300,3132,313,3119,319,3100,321xm2997,131l2994,131,2994,123,3000,129,2997,131xm2959,322l2929,322,2929,131,2959,131,2959,322xm3089,284l2981,284,2981,152,3089,152,3089,181,3010,181,3010,204,3089,204,3089,233,3010,233,3010,255,3089,255,3089,284xm3089,204l3060,204,3060,181,3089,181,3089,204xm3089,255l3060,255,3060,233,3089,233,3089,255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o:spt="202" type="#_x0000_t202" style="position:absolute;left:2147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3"/>
        <w:spacing w:before="4"/>
        <w:rPr>
          <w:rFonts w:ascii="Arial"/>
          <w:sz w:val="21"/>
        </w:rPr>
      </w:pPr>
    </w:p>
    <w:p>
      <w:pPr>
        <w:spacing w:before="21"/>
        <w:ind w:left="644" w:right="0" w:firstLine="0"/>
        <w:jc w:val="left"/>
        <w:rPr>
          <w:sz w:val="21"/>
        </w:rPr>
      </w:pPr>
      <w:r>
        <w:rPr>
          <w:color w:val="666666"/>
          <w:w w:val="110"/>
          <w:sz w:val="19"/>
        </w:rPr>
        <w:t>在该公司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家居行业</w:t>
      </w:r>
      <w:r>
        <w:rPr>
          <w:rFonts w:ascii="Arial" w:eastAsia="Arial"/>
          <w:color w:val="666666"/>
          <w:w w:val="110"/>
          <w:sz w:val="20"/>
        </w:rPr>
        <w:t>APP</w:t>
      </w:r>
      <w:r>
        <w:rPr>
          <w:color w:val="666666"/>
          <w:w w:val="110"/>
          <w:sz w:val="19"/>
        </w:rPr>
        <w:t>软件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产品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8"/>
        </w:rPr>
        <w:t>雕</w:t>
      </w:r>
      <w:r>
        <w:rPr>
          <w:color w:val="666666"/>
          <w:w w:val="110"/>
          <w:sz w:val="17"/>
        </w:rPr>
        <w:t>琢</w:t>
      </w:r>
      <w:r>
        <w:rPr>
          <w:color w:val="666666"/>
          <w:w w:val="110"/>
          <w:sz w:val="19"/>
        </w:rPr>
        <w:t>空间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空间大师</w:t>
      </w:r>
      <w:r>
        <w:rPr>
          <w:color w:val="666666"/>
          <w:w w:val="110"/>
          <w:sz w:val="21"/>
        </w:rPr>
        <w:t>），</w:t>
      </w:r>
      <w:r>
        <w:rPr>
          <w:color w:val="666666"/>
          <w:w w:val="110"/>
          <w:sz w:val="19"/>
        </w:rPr>
        <w:t>任职</w:t>
      </w:r>
      <w:r>
        <w:rPr>
          <w:rFonts w:ascii="Arial" w:eastAsia="Arial"/>
          <w:color w:val="666666"/>
          <w:w w:val="110"/>
          <w:sz w:val="20"/>
        </w:rPr>
        <w:t>3D</w:t>
      </w:r>
      <w:r>
        <w:rPr>
          <w:color w:val="666666"/>
          <w:w w:val="110"/>
          <w:sz w:val="19"/>
        </w:rPr>
        <w:t>主美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主要负责的工作有</w:t>
      </w:r>
      <w:r>
        <w:rPr>
          <w:color w:val="666666"/>
          <w:w w:val="110"/>
          <w:sz w:val="21"/>
        </w:rPr>
        <w:t>：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before="25" w:after="0" w:line="240" w:lineRule="auto"/>
        <w:ind w:left="899" w:right="0" w:hanging="256"/>
        <w:jc w:val="left"/>
        <w:rPr>
          <w:sz w:val="21"/>
        </w:rPr>
      </w:pPr>
      <w:r>
        <w:rPr>
          <w:color w:val="666666"/>
          <w:w w:val="110"/>
          <w:sz w:val="18"/>
        </w:rPr>
        <w:t>雕</w:t>
      </w:r>
      <w:r>
        <w:rPr>
          <w:color w:val="666666"/>
          <w:w w:val="110"/>
          <w:sz w:val="17"/>
        </w:rPr>
        <w:t>琢</w:t>
      </w:r>
      <w:r>
        <w:rPr>
          <w:color w:val="666666"/>
          <w:w w:val="110"/>
          <w:sz w:val="19"/>
        </w:rPr>
        <w:t>空间</w:t>
      </w:r>
      <w:r>
        <w:rPr>
          <w:color w:val="666666"/>
          <w:w w:val="110"/>
          <w:sz w:val="21"/>
        </w:rPr>
        <w:t>（</w:t>
      </w:r>
      <w:r>
        <w:rPr>
          <w:rFonts w:ascii="Arial" w:eastAsia="Arial"/>
          <w:color w:val="666666"/>
          <w:w w:val="110"/>
          <w:sz w:val="20"/>
        </w:rPr>
        <w:t>unity3d</w:t>
      </w:r>
      <w:r>
        <w:rPr>
          <w:color w:val="666666"/>
          <w:w w:val="110"/>
          <w:sz w:val="19"/>
        </w:rPr>
        <w:t>开发</w:t>
      </w:r>
      <w:r>
        <w:rPr>
          <w:color w:val="666666"/>
          <w:w w:val="110"/>
          <w:sz w:val="21"/>
        </w:rPr>
        <w:t>）</w:t>
      </w:r>
      <w:r>
        <w:rPr>
          <w:color w:val="666666"/>
          <w:w w:val="110"/>
          <w:sz w:val="19"/>
        </w:rPr>
        <w:t>软件系统模型美术的规范制定与实施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before="24" w:after="0" w:line="240" w:lineRule="auto"/>
        <w:ind w:left="899" w:right="0" w:hanging="256"/>
        <w:jc w:val="left"/>
        <w:rPr>
          <w:sz w:val="21"/>
        </w:rPr>
      </w:pPr>
      <w:r>
        <w:rPr>
          <w:color w:val="666666"/>
          <w:w w:val="110"/>
          <w:sz w:val="19"/>
        </w:rPr>
        <w:t>模型场景的</w:t>
      </w:r>
      <w:r>
        <w:rPr>
          <w:color w:val="666666"/>
          <w:w w:val="110"/>
          <w:sz w:val="18"/>
        </w:rPr>
        <w:t>灯</w:t>
      </w:r>
      <w:r>
        <w:rPr>
          <w:color w:val="666666"/>
          <w:w w:val="110"/>
          <w:sz w:val="19"/>
        </w:rPr>
        <w:t>光及渲染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实时</w:t>
      </w:r>
      <w:r>
        <w:rPr>
          <w:rFonts w:ascii="Arial" w:eastAsia="Arial"/>
          <w:color w:val="666666"/>
          <w:w w:val="110"/>
          <w:sz w:val="20"/>
        </w:rPr>
        <w:t>GI</w:t>
      </w:r>
      <w:r>
        <w:rPr>
          <w:color w:val="666666"/>
          <w:w w:val="110"/>
          <w:sz w:val="21"/>
        </w:rPr>
        <w:t>）</w:t>
      </w:r>
      <w:r>
        <w:rPr>
          <w:color w:val="666666"/>
          <w:spacing w:val="1"/>
          <w:w w:val="110"/>
          <w:sz w:val="21"/>
        </w:rPr>
        <w:t xml:space="preserve"> ；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before="25" w:after="0" w:line="240" w:lineRule="auto"/>
        <w:ind w:left="899" w:right="0" w:hanging="256"/>
        <w:jc w:val="left"/>
        <w:rPr>
          <w:sz w:val="21"/>
        </w:rPr>
      </w:pPr>
      <w:r>
        <w:rPr>
          <w:color w:val="666666"/>
          <w:w w:val="110"/>
          <w:sz w:val="19"/>
        </w:rPr>
        <w:t>模型美术制作人员管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及培训</w:t>
      </w:r>
      <w:r>
        <w:rPr>
          <w:color w:val="666666"/>
          <w:w w:val="110"/>
          <w:sz w:val="21"/>
        </w:rPr>
        <w:t>（</w:t>
      </w:r>
      <w:r>
        <w:rPr>
          <w:rFonts w:ascii="Arial" w:eastAsia="Arial"/>
          <w:color w:val="666666"/>
          <w:w w:val="110"/>
          <w:sz w:val="20"/>
        </w:rPr>
        <w:t>3Dmax</w:t>
      </w:r>
      <w:r>
        <w:rPr>
          <w:color w:val="666666"/>
          <w:w w:val="110"/>
          <w:sz w:val="21"/>
        </w:rPr>
        <w:t>）；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before="24" w:after="0" w:line="240" w:lineRule="auto"/>
        <w:ind w:left="899" w:right="0" w:hanging="256"/>
        <w:jc w:val="left"/>
        <w:rPr>
          <w:sz w:val="21"/>
        </w:rPr>
      </w:pPr>
      <w:r>
        <w:rPr>
          <w:color w:val="666666"/>
          <w:w w:val="110"/>
          <w:sz w:val="19"/>
        </w:rPr>
        <w:t>场景模型贴图素材美术的把控及显示效果的提高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900"/>
        </w:tabs>
        <w:spacing w:before="49" w:after="0" w:line="240" w:lineRule="auto"/>
        <w:ind w:left="899" w:right="0" w:hanging="256"/>
        <w:jc w:val="left"/>
        <w:rPr>
          <w:sz w:val="6"/>
        </w:rPr>
      </w:pPr>
      <w:r>
        <w:rPr>
          <w:color w:val="666666"/>
          <w:w w:val="120"/>
          <w:sz w:val="19"/>
        </w:rPr>
        <w:t>场景内模型和</w:t>
      </w:r>
      <w:r>
        <w:rPr>
          <w:color w:val="666666"/>
          <w:w w:val="120"/>
          <w:sz w:val="18"/>
        </w:rPr>
        <w:t>灯</w:t>
      </w:r>
      <w:r>
        <w:rPr>
          <w:color w:val="666666"/>
          <w:w w:val="120"/>
          <w:sz w:val="19"/>
        </w:rPr>
        <w:t>光的交互制作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7"/>
      </w:pPr>
      <w:r>
        <w:pict>
          <v:group id="_x0000_s1052" o:spid="_x0000_s1052" o:spt="203" style="position:absolute;left:0pt;margin-left:0pt;margin-top:18.85pt;height:37.5pt;width:183.75pt;mso-position-horizontal-relative:page;mso-wrap-distance-bottom:0pt;mso-wrap-distance-top:0pt;z-index:-251653120;mso-width-relative:page;mso-height-relative:page;" coordorigin="0,377" coordsize="3675,750">
            <o:lock v:ext="edit"/>
            <v:shape id="_x0000_s1053" o:spid="_x0000_s1053" style="position:absolute;left:0;top:377;height:750;width:3675;" fillcolor="#B9DEDE" filled="t" stroked="f" coordorigin="0,377" coordsize="3675,750" path="m3120,1127l0,1127,0,377,3675,377,3675,586,3669,653,3655,720,3633,784,3603,846,3566,903,3522,955,3472,1001,3417,1041,3357,1074,3294,1099,3228,1116,3161,1126,3120,1127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o:spt="75" type="#_x0000_t75" style="position:absolute;left:1305;top:527;height:450;width:4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5" o:spid="_x0000_s1055" o:spt="202" type="#_x0000_t202" style="position:absolute;left:0;top:377;height:750;width:36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0"/>
                      <w:ind w:left="194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373737"/>
                        <w:w w:val="110"/>
                        <w:sz w:val="24"/>
                      </w:rPr>
                      <w:t>自</w:t>
                    </w:r>
                    <w:r>
                      <w:rPr>
                        <w:color w:val="373737"/>
                        <w:w w:val="110"/>
                        <w:sz w:val="25"/>
                      </w:rPr>
                      <w:t>我介绍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3"/>
        <w:rPr>
          <w:sz w:val="6"/>
        </w:rPr>
      </w:pPr>
    </w:p>
    <w:p>
      <w:pPr>
        <w:pStyle w:val="7"/>
        <w:numPr>
          <w:ilvl w:val="0"/>
          <w:numId w:val="2"/>
        </w:numPr>
        <w:tabs>
          <w:tab w:val="left" w:pos="900"/>
        </w:tabs>
        <w:spacing w:before="22" w:after="0" w:line="256" w:lineRule="auto"/>
        <w:ind w:left="644" w:right="215" w:firstLine="0"/>
        <w:jc w:val="left"/>
        <w:rPr>
          <w:sz w:val="21"/>
        </w:rPr>
      </w:pPr>
      <w:r>
        <w:rPr>
          <w:color w:val="666666"/>
          <w:w w:val="110"/>
          <w:sz w:val="19"/>
        </w:rPr>
        <w:t>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1"/>
        </w:rPr>
        <w:t>：</w:t>
      </w:r>
      <w:r>
        <w:rPr>
          <w:rFonts w:ascii="Arial" w:eastAsia="Arial"/>
          <w:color w:val="666666"/>
          <w:w w:val="110"/>
          <w:sz w:val="20"/>
        </w:rPr>
        <w:t>6</w:t>
      </w:r>
      <w:r>
        <w:rPr>
          <w:color w:val="666666"/>
          <w:w w:val="110"/>
          <w:sz w:val="19"/>
        </w:rPr>
        <w:t>年工作使我从一个小小的后期成长为一个前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中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后期都能胜任的综合型人才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能够很好地完成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目整体</w:t>
      </w:r>
      <w:r>
        <w:rPr>
          <w:color w:val="666666"/>
          <w:w w:val="110"/>
          <w:sz w:val="18"/>
        </w:rPr>
        <w:t xml:space="preserve">运    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前期与销售一同了解客户</w:t>
      </w:r>
      <w:r>
        <w:rPr>
          <w:color w:val="666666"/>
          <w:w w:val="110"/>
          <w:sz w:val="18"/>
        </w:rPr>
        <w:t>需</w:t>
      </w:r>
      <w:r>
        <w:rPr>
          <w:color w:val="666666"/>
          <w:w w:val="110"/>
          <w:sz w:val="19"/>
        </w:rPr>
        <w:t>求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能在短时间内给出不同的</w:t>
      </w:r>
      <w:r>
        <w:rPr>
          <w:color w:val="666666"/>
          <w:w w:val="110"/>
          <w:sz w:val="17"/>
        </w:rPr>
        <w:t>项</w:t>
      </w:r>
      <w:r>
        <w:rPr>
          <w:color w:val="666666"/>
          <w:w w:val="110"/>
          <w:sz w:val="19"/>
        </w:rPr>
        <w:t>目实施方案供客户</w:t>
      </w:r>
      <w:r>
        <w:rPr>
          <w:color w:val="666666"/>
          <w:w w:val="110"/>
          <w:sz w:val="18"/>
        </w:rPr>
        <w:t>选</w:t>
      </w:r>
      <w:r>
        <w:rPr>
          <w:color w:val="666666"/>
          <w:w w:val="110"/>
          <w:sz w:val="19"/>
        </w:rPr>
        <w:t>择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根据客户提供的</w:t>
      </w:r>
      <w:r>
        <w:rPr>
          <w:color w:val="666666"/>
          <w:w w:val="110"/>
          <w:sz w:val="17"/>
        </w:rPr>
        <w:t>项</w:t>
      </w:r>
      <w:r>
        <w:rPr>
          <w:color w:val="666666"/>
          <w:spacing w:val="-4"/>
          <w:w w:val="110"/>
          <w:sz w:val="19"/>
        </w:rPr>
        <w:t>目文案编写</w:t>
      </w:r>
      <w:r>
        <w:rPr>
          <w:color w:val="666666"/>
          <w:w w:val="115"/>
          <w:sz w:val="19"/>
        </w:rPr>
        <w:t>画</w:t>
      </w:r>
      <w:r>
        <w:rPr>
          <w:color w:val="666666"/>
          <w:w w:val="115"/>
          <w:sz w:val="18"/>
        </w:rPr>
        <w:t>面</w:t>
      </w:r>
      <w:r>
        <w:rPr>
          <w:color w:val="666666"/>
          <w:w w:val="115"/>
          <w:sz w:val="19"/>
        </w:rPr>
        <w:t>分镜头脚本并列出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目整体时间规划表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人员任务分配表等</w:t>
      </w:r>
      <w:r>
        <w:rPr>
          <w:color w:val="666666"/>
          <w:w w:val="115"/>
          <w:sz w:val="21"/>
        </w:rPr>
        <w:t>；</w:t>
      </w:r>
      <w:r>
        <w:rPr>
          <w:color w:val="666666"/>
          <w:w w:val="115"/>
          <w:sz w:val="19"/>
        </w:rPr>
        <w:t>中期根据文案构</w:t>
      </w:r>
      <w:r>
        <w:rPr>
          <w:color w:val="666666"/>
          <w:w w:val="115"/>
          <w:sz w:val="18"/>
        </w:rPr>
        <w:t>思</w:t>
      </w:r>
      <w:r>
        <w:rPr>
          <w:color w:val="666666"/>
          <w:w w:val="115"/>
          <w:sz w:val="19"/>
        </w:rPr>
        <w:t>把控动画整体表</w:t>
      </w:r>
      <w:r>
        <w:rPr>
          <w:color w:val="666666"/>
          <w:w w:val="115"/>
          <w:sz w:val="18"/>
        </w:rPr>
        <w:t>现风</w:t>
      </w:r>
      <w:r>
        <w:rPr>
          <w:color w:val="666666"/>
          <w:w w:val="115"/>
          <w:sz w:val="19"/>
        </w:rPr>
        <w:t>格</w:t>
      </w:r>
      <w:r>
        <w:rPr>
          <w:color w:val="666666"/>
          <w:w w:val="115"/>
          <w:sz w:val="6"/>
        </w:rPr>
        <w:t>、</w:t>
      </w:r>
      <w:r>
        <w:rPr>
          <w:color w:val="666666"/>
          <w:w w:val="115"/>
          <w:sz w:val="19"/>
        </w:rPr>
        <w:t>表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方</w:t>
      </w:r>
      <w:r>
        <w:rPr>
          <w:color w:val="666666"/>
          <w:w w:val="120"/>
          <w:sz w:val="19"/>
        </w:rPr>
        <w:t>式</w:t>
      </w:r>
      <w:r>
        <w:rPr>
          <w:color w:val="666666"/>
          <w:w w:val="120"/>
          <w:sz w:val="21"/>
        </w:rPr>
        <w:t>，</w:t>
      </w:r>
      <w:r>
        <w:rPr>
          <w:color w:val="666666"/>
          <w:w w:val="120"/>
          <w:sz w:val="19"/>
        </w:rPr>
        <w:t>并给制作人员模型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20"/>
          <w:sz w:val="19"/>
        </w:rPr>
        <w:t>材质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20"/>
          <w:sz w:val="19"/>
        </w:rPr>
        <w:t>贴图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20"/>
          <w:sz w:val="18"/>
        </w:rPr>
        <w:t>灯</w:t>
      </w:r>
      <w:r>
        <w:rPr>
          <w:color w:val="666666"/>
          <w:w w:val="120"/>
          <w:sz w:val="19"/>
        </w:rPr>
        <w:t>光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20"/>
          <w:sz w:val="19"/>
        </w:rPr>
        <w:t>动画等做技术指导</w:t>
      </w:r>
      <w:r>
        <w:rPr>
          <w:color w:val="666666"/>
          <w:w w:val="120"/>
          <w:sz w:val="21"/>
        </w:rPr>
        <w:t>，</w:t>
      </w:r>
      <w:r>
        <w:rPr>
          <w:color w:val="666666"/>
          <w:w w:val="120"/>
          <w:sz w:val="19"/>
        </w:rPr>
        <w:t>后期指导后期人员的动画校色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20"/>
          <w:sz w:val="19"/>
        </w:rPr>
        <w:t>整体包装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20"/>
          <w:sz w:val="19"/>
        </w:rPr>
        <w:t>后期制作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剪辑合成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配乐输出等工作</w:t>
      </w:r>
      <w:r>
        <w:rPr>
          <w:color w:val="666666"/>
          <w:w w:val="120"/>
          <w:sz w:val="21"/>
        </w:rPr>
        <w:t>，</w:t>
      </w:r>
      <w:r>
        <w:rPr>
          <w:color w:val="666666"/>
          <w:w w:val="120"/>
          <w:sz w:val="19"/>
        </w:rPr>
        <w:t>并积极投入后期制作工作</w:t>
      </w:r>
      <w:r>
        <w:rPr>
          <w:color w:val="666666"/>
          <w:w w:val="120"/>
          <w:sz w:val="21"/>
        </w:rPr>
        <w:t>，</w:t>
      </w:r>
      <w:r>
        <w:rPr>
          <w:color w:val="666666"/>
          <w:w w:val="120"/>
          <w:sz w:val="19"/>
        </w:rPr>
        <w:t>与后期人员共同</w:t>
      </w:r>
      <w:r>
        <w:rPr>
          <w:color w:val="666666"/>
          <w:w w:val="120"/>
          <w:sz w:val="18"/>
        </w:rPr>
        <w:t>进</w:t>
      </w:r>
      <w:r>
        <w:rPr>
          <w:color w:val="666666"/>
          <w:w w:val="120"/>
          <w:sz w:val="19"/>
        </w:rPr>
        <w:t>步</w:t>
      </w:r>
      <w:r>
        <w:rPr>
          <w:color w:val="666666"/>
          <w:w w:val="12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900"/>
        </w:tabs>
        <w:spacing w:before="0" w:after="0" w:line="256" w:lineRule="auto"/>
        <w:ind w:left="644" w:right="165" w:firstLine="0"/>
        <w:jc w:val="both"/>
        <w:rPr>
          <w:sz w:val="21"/>
        </w:rPr>
      </w:pPr>
      <w:r>
        <w:rPr>
          <w:color w:val="666666"/>
          <w:w w:val="110"/>
          <w:sz w:val="19"/>
        </w:rPr>
        <w:t>专业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目前掌握了动画</w:t>
      </w:r>
      <w:r>
        <w:rPr>
          <w:color w:val="666666"/>
          <w:w w:val="110"/>
          <w:sz w:val="6"/>
        </w:rPr>
        <w:t>、</w:t>
      </w:r>
      <w:r>
        <w:rPr>
          <w:rFonts w:ascii="Arial" w:eastAsia="Arial"/>
          <w:color w:val="666666"/>
          <w:w w:val="110"/>
          <w:sz w:val="20"/>
        </w:rPr>
        <w:t>3D</w:t>
      </w:r>
      <w:r>
        <w:rPr>
          <w:color w:val="666666"/>
          <w:w w:val="110"/>
          <w:sz w:val="19"/>
        </w:rPr>
        <w:t>动画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人机交互系统</w:t>
      </w:r>
      <w:r>
        <w:rPr>
          <w:color w:val="666666"/>
          <w:w w:val="110"/>
          <w:sz w:val="6"/>
        </w:rPr>
        <w:t>、</w:t>
      </w:r>
      <w:r>
        <w:rPr>
          <w:rFonts w:ascii="Arial" w:eastAsia="Arial"/>
          <w:color w:val="666666"/>
          <w:w w:val="110"/>
          <w:sz w:val="20"/>
        </w:rPr>
        <w:t>VR</w:t>
      </w:r>
      <w:r>
        <w:rPr>
          <w:color w:val="666666"/>
          <w:w w:val="110"/>
          <w:sz w:val="19"/>
        </w:rPr>
        <w:t>虚拟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实等表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类型的制作方法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对</w:t>
      </w:r>
      <w:r>
        <w:rPr>
          <w:rFonts w:ascii="Arial" w:eastAsia="Arial"/>
          <w:color w:val="666666"/>
          <w:w w:val="110"/>
          <w:sz w:val="20"/>
        </w:rPr>
        <w:t>VR</w:t>
      </w:r>
      <w:r>
        <w:rPr>
          <w:color w:val="666666"/>
          <w:w w:val="110"/>
          <w:sz w:val="19"/>
        </w:rPr>
        <w:t>虚拟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实最感兴</w:t>
      </w:r>
      <w:r>
        <w:rPr>
          <w:color w:val="666666"/>
          <w:w w:val="110"/>
          <w:sz w:val="18"/>
        </w:rPr>
        <w:t>趣</w:t>
      </w:r>
      <w:r>
        <w:rPr>
          <w:color w:val="666666"/>
          <w:w w:val="110"/>
          <w:sz w:val="21"/>
        </w:rPr>
        <w:t>，</w:t>
      </w:r>
      <w:r>
        <w:rPr>
          <w:color w:val="666666"/>
          <w:spacing w:val="-16"/>
          <w:w w:val="110"/>
          <w:sz w:val="19"/>
        </w:rPr>
        <w:t xml:space="preserve">正      </w:t>
      </w:r>
      <w:r>
        <w:rPr>
          <w:color w:val="666666"/>
          <w:w w:val="115"/>
          <w:sz w:val="19"/>
        </w:rPr>
        <w:t>深入了解</w:t>
      </w:r>
      <w:r>
        <w:rPr>
          <w:rFonts w:ascii="Arial" w:eastAsia="Arial"/>
          <w:color w:val="666666"/>
          <w:w w:val="115"/>
          <w:sz w:val="20"/>
        </w:rPr>
        <w:t>VR</w:t>
      </w:r>
      <w:r>
        <w:rPr>
          <w:color w:val="666666"/>
          <w:w w:val="115"/>
          <w:sz w:val="19"/>
        </w:rPr>
        <w:t>制作技术</w:t>
      </w:r>
      <w:r>
        <w:rPr>
          <w:color w:val="666666"/>
          <w:w w:val="115"/>
          <w:sz w:val="21"/>
        </w:rPr>
        <w:t>；</w:t>
      </w:r>
      <w:r>
        <w:rPr>
          <w:color w:val="666666"/>
          <w:w w:val="115"/>
          <w:sz w:val="19"/>
        </w:rPr>
        <w:t>精</w:t>
      </w:r>
      <w:r>
        <w:rPr>
          <w:color w:val="666666"/>
          <w:w w:val="115"/>
          <w:sz w:val="18"/>
        </w:rPr>
        <w:t>通</w:t>
      </w:r>
      <w:r>
        <w:rPr>
          <w:rFonts w:ascii="Arial" w:eastAsia="Arial"/>
          <w:color w:val="666666"/>
          <w:w w:val="115"/>
          <w:sz w:val="20"/>
        </w:rPr>
        <w:t>AE</w:t>
      </w:r>
      <w:r>
        <w:rPr>
          <w:color w:val="666666"/>
          <w:w w:val="115"/>
          <w:sz w:val="6"/>
        </w:rPr>
        <w:t>、</w:t>
      </w:r>
      <w:r>
        <w:rPr>
          <w:rFonts w:ascii="Arial" w:eastAsia="Arial"/>
          <w:color w:val="666666"/>
          <w:w w:val="115"/>
          <w:sz w:val="20"/>
        </w:rPr>
        <w:t>Vegas</w:t>
      </w:r>
      <w:r>
        <w:rPr>
          <w:color w:val="666666"/>
          <w:w w:val="115"/>
          <w:sz w:val="6"/>
        </w:rPr>
        <w:t>、</w:t>
      </w:r>
      <w:r>
        <w:rPr>
          <w:rFonts w:ascii="Arial" w:eastAsia="Arial"/>
          <w:color w:val="666666"/>
          <w:w w:val="115"/>
          <w:sz w:val="20"/>
        </w:rPr>
        <w:t>Premiere</w:t>
      </w:r>
      <w:r>
        <w:rPr>
          <w:color w:val="666666"/>
          <w:w w:val="115"/>
          <w:sz w:val="6"/>
        </w:rPr>
        <w:t>、</w:t>
      </w:r>
      <w:r>
        <w:rPr>
          <w:rFonts w:ascii="Arial" w:eastAsia="Arial"/>
          <w:color w:val="666666"/>
          <w:w w:val="115"/>
          <w:sz w:val="20"/>
        </w:rPr>
        <w:t>ps</w:t>
      </w:r>
      <w:r>
        <w:rPr>
          <w:color w:val="666666"/>
          <w:w w:val="115"/>
          <w:sz w:val="21"/>
        </w:rPr>
        <w:t>，</w:t>
      </w:r>
      <w:r>
        <w:rPr>
          <w:color w:val="666666"/>
          <w:w w:val="115"/>
          <w:sz w:val="19"/>
        </w:rPr>
        <w:t>熟练</w:t>
      </w:r>
      <w:r>
        <w:rPr>
          <w:color w:val="666666"/>
          <w:w w:val="115"/>
          <w:sz w:val="18"/>
        </w:rPr>
        <w:t>运</w:t>
      </w:r>
      <w:r>
        <w:rPr>
          <w:color w:val="666666"/>
          <w:w w:val="115"/>
          <w:sz w:val="19"/>
        </w:rPr>
        <w:t>用</w:t>
      </w:r>
      <w:r>
        <w:rPr>
          <w:rFonts w:ascii="Arial" w:eastAsia="Arial"/>
          <w:color w:val="666666"/>
          <w:w w:val="115"/>
          <w:sz w:val="20"/>
        </w:rPr>
        <w:t>C4D</w:t>
      </w:r>
      <w:r>
        <w:rPr>
          <w:color w:val="666666"/>
          <w:w w:val="115"/>
          <w:sz w:val="6"/>
        </w:rPr>
        <w:t>、</w:t>
      </w:r>
      <w:r>
        <w:rPr>
          <w:rFonts w:ascii="Arial" w:eastAsia="Arial"/>
          <w:color w:val="666666"/>
          <w:w w:val="115"/>
          <w:sz w:val="20"/>
        </w:rPr>
        <w:t>3Dmax</w:t>
      </w:r>
      <w:r>
        <w:rPr>
          <w:color w:val="666666"/>
          <w:w w:val="115"/>
          <w:sz w:val="6"/>
        </w:rPr>
        <w:t>、</w:t>
      </w:r>
      <w:r>
        <w:rPr>
          <w:rFonts w:ascii="Arial" w:eastAsia="Arial"/>
          <w:color w:val="666666"/>
          <w:w w:val="115"/>
          <w:sz w:val="20"/>
        </w:rPr>
        <w:t>AI</w:t>
      </w:r>
      <w:r>
        <w:rPr>
          <w:color w:val="666666"/>
          <w:w w:val="115"/>
          <w:sz w:val="19"/>
        </w:rPr>
        <w:t>等软件</w:t>
      </w:r>
      <w:r>
        <w:rPr>
          <w:color w:val="666666"/>
          <w:w w:val="115"/>
          <w:sz w:val="21"/>
        </w:rPr>
        <w:t>；</w:t>
      </w:r>
      <w:r>
        <w:rPr>
          <w:color w:val="666666"/>
          <w:w w:val="115"/>
          <w:sz w:val="19"/>
        </w:rPr>
        <w:t>受</w:t>
      </w:r>
      <w:r>
        <w:rPr>
          <w:color w:val="666666"/>
          <w:w w:val="115"/>
          <w:sz w:val="18"/>
        </w:rPr>
        <w:t>过</w:t>
      </w:r>
      <w:r>
        <w:rPr>
          <w:rFonts w:ascii="Arial" w:eastAsia="Arial"/>
          <w:color w:val="666666"/>
          <w:w w:val="115"/>
          <w:sz w:val="20"/>
        </w:rPr>
        <w:t>7</w:t>
      </w:r>
      <w:r>
        <w:rPr>
          <w:color w:val="666666"/>
          <w:w w:val="115"/>
          <w:sz w:val="19"/>
        </w:rPr>
        <w:t xml:space="preserve">年的专业艺术教  </w:t>
      </w:r>
      <w:r>
        <w:rPr>
          <w:color w:val="666666"/>
          <w:w w:val="120"/>
          <w:sz w:val="19"/>
        </w:rPr>
        <w:t>育</w:t>
      </w:r>
      <w:r>
        <w:rPr>
          <w:color w:val="666666"/>
          <w:w w:val="120"/>
          <w:sz w:val="21"/>
        </w:rPr>
        <w:t>，</w:t>
      </w:r>
      <w:r>
        <w:rPr>
          <w:color w:val="666666"/>
          <w:w w:val="120"/>
          <w:sz w:val="19"/>
        </w:rPr>
        <w:t>优秀本科毕业生</w:t>
      </w:r>
      <w:r>
        <w:rPr>
          <w:color w:val="666666"/>
          <w:w w:val="120"/>
          <w:sz w:val="21"/>
        </w:rPr>
        <w:t>，</w:t>
      </w:r>
      <w:r>
        <w:rPr>
          <w:color w:val="666666"/>
          <w:w w:val="120"/>
          <w:sz w:val="19"/>
        </w:rPr>
        <w:t>有很好的专业素质以及艺术设计</w:t>
      </w:r>
      <w:r>
        <w:rPr>
          <w:color w:val="666666"/>
          <w:w w:val="120"/>
          <w:sz w:val="18"/>
        </w:rPr>
        <w:t>鉴</w:t>
      </w:r>
      <w:r>
        <w:rPr>
          <w:color w:val="666666"/>
          <w:w w:val="120"/>
          <w:sz w:val="19"/>
        </w:rPr>
        <w:t>赏能力</w:t>
      </w:r>
      <w:r>
        <w:rPr>
          <w:color w:val="666666"/>
          <w:w w:val="12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900"/>
        </w:tabs>
        <w:spacing w:before="0" w:after="0" w:line="256" w:lineRule="auto"/>
        <w:ind w:left="644" w:right="171" w:firstLine="0"/>
        <w:jc w:val="both"/>
        <w:rPr>
          <w:sz w:val="6"/>
        </w:rPr>
      </w:pPr>
      <w:r>
        <w:rPr>
          <w:color w:val="666666"/>
          <w:w w:val="105"/>
          <w:sz w:val="18"/>
        </w:rPr>
        <w:t>态</w:t>
      </w:r>
      <w:r>
        <w:rPr>
          <w:color w:val="666666"/>
          <w:w w:val="105"/>
          <w:sz w:val="19"/>
        </w:rPr>
        <w:t>度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  <w:sz w:val="19"/>
        </w:rPr>
        <w:t>认真负责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8"/>
        </w:rPr>
        <w:t>态</w:t>
      </w:r>
      <w:r>
        <w:rPr>
          <w:color w:val="666666"/>
          <w:w w:val="105"/>
          <w:sz w:val="19"/>
        </w:rPr>
        <w:t>度端正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愿意专研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8"/>
        </w:rPr>
        <w:t>性</w:t>
      </w:r>
      <w:r>
        <w:rPr>
          <w:color w:val="666666"/>
          <w:w w:val="105"/>
          <w:sz w:val="19"/>
        </w:rPr>
        <w:t>格开朗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拥有良好的团队协作能力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注</w:t>
      </w:r>
      <w:r>
        <w:rPr>
          <w:color w:val="666666"/>
          <w:w w:val="105"/>
          <w:sz w:val="18"/>
        </w:rPr>
        <w:t>重</w:t>
      </w:r>
      <w:r>
        <w:rPr>
          <w:color w:val="666666"/>
          <w:w w:val="105"/>
          <w:sz w:val="19"/>
        </w:rPr>
        <w:t>团队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团队的力</w:t>
      </w:r>
      <w:r>
        <w:rPr>
          <w:color w:val="666666"/>
          <w:w w:val="105"/>
          <w:sz w:val="18"/>
        </w:rPr>
        <w:t>量</w:t>
      </w:r>
      <w:r>
        <w:rPr>
          <w:color w:val="666666"/>
          <w:spacing w:val="-3"/>
          <w:w w:val="105"/>
          <w:sz w:val="19"/>
        </w:rPr>
        <w:t xml:space="preserve">是个人无法比       </w:t>
      </w:r>
      <w:r>
        <w:rPr>
          <w:color w:val="666666"/>
          <w:w w:val="110"/>
          <w:sz w:val="19"/>
        </w:rPr>
        <w:t>拟的</w:t>
      </w:r>
      <w:r>
        <w:rPr>
          <w:color w:val="666666"/>
          <w:w w:val="110"/>
          <w:sz w:val="21"/>
        </w:rPr>
        <w:t>；</w:t>
      </w:r>
      <w:r>
        <w:rPr>
          <w:color w:val="666666"/>
          <w:w w:val="110"/>
          <w:sz w:val="19"/>
        </w:rPr>
        <w:t>很强的事业心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思</w:t>
      </w:r>
      <w:r>
        <w:rPr>
          <w:color w:val="666666"/>
          <w:w w:val="110"/>
          <w:sz w:val="19"/>
        </w:rPr>
        <w:t>想成熟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上</w:t>
      </w:r>
      <w:r>
        <w:rPr>
          <w:color w:val="666666"/>
          <w:w w:val="110"/>
          <w:sz w:val="18"/>
        </w:rPr>
        <w:t>进</w:t>
      </w:r>
      <w:r>
        <w:rPr>
          <w:color w:val="666666"/>
          <w:w w:val="110"/>
          <w:sz w:val="19"/>
        </w:rPr>
        <w:t>心强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丰富的人际关系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12"/>
        <w:rPr>
          <w:sz w:val="16"/>
        </w:rPr>
      </w:pPr>
      <w:r>
        <w:pict>
          <v:group id="_x0000_s1056" o:spid="_x0000_s1056" o:spt="203" style="position:absolute;left:0pt;margin-left:0pt;margin-top:16.5pt;height:37.5pt;width:183.75pt;mso-position-horizontal-relative:page;mso-wrap-distance-bottom:0pt;mso-wrap-distance-top:0pt;z-index:-251651072;mso-width-relative:page;mso-height-relative:page;" coordorigin="0,330" coordsize="3675,750">
            <o:lock v:ext="edit"/>
            <v:shape id="_x0000_s1057" o:spid="_x0000_s1057" style="position:absolute;left:0;top:330;height:750;width:3675;" fillcolor="#B9DEDE" filled="t" stroked="f" coordorigin="0,330" coordsize="3675,750" path="m3120,1080l0,1080,0,330,3675,330,3675,539,3669,607,3655,673,3633,738,3603,799,3566,856,3522,908,3472,954,3417,994,3357,1027,3294,1052,3228,1070,3161,1079,3120,1080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75" type="#_x0000_t75" style="position:absolute;left:1305;top:480;height:450;width:45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9" o:spid="_x0000_s1059" o:spt="202" type="#_x0000_t202" style="position:absolute;left:0;top:330;height:750;width:36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0"/>
                      <w:ind w:left="194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373737"/>
                        <w:w w:val="110"/>
                        <w:sz w:val="24"/>
                      </w:rPr>
                      <w:t>在</w:t>
                    </w:r>
                    <w:r>
                      <w:rPr>
                        <w:color w:val="373737"/>
                        <w:w w:val="110"/>
                        <w:sz w:val="25"/>
                      </w:rPr>
                      <w:t>校经历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2"/>
        <w:rPr>
          <w:sz w:val="6"/>
        </w:rPr>
      </w:pPr>
    </w:p>
    <w:p>
      <w:pPr>
        <w:pStyle w:val="2"/>
      </w:pPr>
      <w:r>
        <w:pict>
          <v:group id="_x0000_s1060" o:spid="_x0000_s1060" o:spt="203" style="position:absolute;left:0pt;margin-left:32.05pt;margin-top:4.05pt;height:12.45pt;width:49.7pt;mso-position-horizontal-relative:page;z-index:251677696;mso-width-relative:page;mso-height-relative:page;" coordorigin="641,82" coordsize="994,249">
            <o:lock v:ext="edit"/>
            <v:shape id="_x0000_s1061" o:spid="_x0000_s1061" style="position:absolute;left:641;top:81;height:249;width:994;" fillcolor="#525252" filled="t" stroked="f" coordorigin="641,82" coordsize="994,249" path="m873,131l652,131,652,102,873,102,873,131xm733,192l702,192,702,131,733,131,733,192xm826,192l796,192,796,131,826,131,826,192xm884,221l641,221,641,192,884,192,884,221xm670,331l646,309,673,286,689,265,698,245,702,221,732,221,727,252,717,279,698,304,670,331xm826,324l796,324,796,221,826,221,826,324xm992,196l991,191,991,189,994,166,997,165,997,164,1000,161,1010,146,1023,127,1035,105,1046,82,1074,92,1063,114,1052,135,1041,153,1034,164,1125,164,1128,170,1139,189,1105,189,1008,194,1004,194,992,196xm952,132l923,132,924,123,925,110,926,100,928,85,957,87,954,114,952,132xm1125,164l1034,164,1089,161,1085,154,1080,144,1074,134,1068,124,1092,110,1103,128,1116,149,1125,164xm981,239l951,239,956,225,959,207,963,186,965,161,896,161,896,132,995,132,995,156,994,166,986,169,991,189,991,191,986,216,981,239xm916,329l895,309,910,295,921,283,930,273,936,265,930,259,922,253,903,238,909,216,913,197,916,177,919,161,948,161,945,178,942,194,939,211,935,226,951,239,981,239,980,239,973,258,1001,282,1001,283,958,283,951,292,942,302,931,315,916,329xm991,190l986,169,994,166,991,189,991,190xm1114,205l1109,196,1106,191,1105,189,1139,189,1140,191,1114,205xm1031,325l1001,325,1001,291,1005,286,1001,282,1001,211,1123,211,1123,239,1031,239,1031,282,1123,282,1123,310,1031,310,1031,325xm1123,282l1093,282,1093,239,1123,239,1123,282xm1001,291l1001,282,1005,286,1001,291xm987,310l974,298,964,289,958,283,1001,283,1001,291,987,310xm1123,325l1093,325,1093,310,1123,310,1123,325xm1363,136l1333,136,1333,85,1363,85,1363,136xm1194,315l1165,315,1165,105,1254,105,1254,136,1251,136,1251,136,1194,136,1194,186,1254,186,1254,215,1194,215,1194,265,1254,265,1254,296,1194,296,1194,315xm1254,166l1251,166,1251,136,1254,136,1254,166xm1395,166l1254,166,1254,136,1395,136,1395,166xm1254,186l1226,186,1226,136,1251,136,1251,166,1254,166,1254,186xm1320,320l1284,320,1278,289,1333,289,1333,289,1333,166,1363,166,1363,282,1361,299,1354,311,1341,318,1320,320xm1299,256l1290,238,1279,218,1268,199,1259,183,1284,170,1294,186,1305,205,1316,225,1326,242,1299,256xm1254,265l1226,265,1226,215,1254,215,1254,265xm1470,151l1459,139,1447,126,1434,114,1423,103,1444,82,1487,123,1487,131,1490,131,1470,151xm1593,321l1560,321,1554,292,1604,292,1604,292,1604,131,1490,131,1492,129,1487,123,1487,102,1635,102,1635,281,1632,300,1625,313,1612,319,1593,321xm1490,131l1487,131,1487,123,1492,129,1490,131xm1452,322l1422,322,1422,131,1452,131,1452,322xm1582,284l1474,284,1474,152,1582,152,1582,181,1503,181,1503,204,1582,204,1582,233,1503,233,1503,255,1582,255,1582,284xm1582,204l1553,204,1553,181,1582,181,1582,204xm1582,255l1553,255,1553,233,1582,233,1582,255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o:spt="202" type="#_x0000_t202" style="position:absolute;left:641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63" o:spid="_x0000_s1063" o:spt="203" style="position:absolute;left:0pt;margin-left:107.35pt;margin-top:4.1pt;height:12.35pt;width:49.75pt;mso-position-horizontal-relative:page;z-index:251679744;mso-width-relative:page;mso-height-relative:page;" coordorigin="2147,82" coordsize="995,247">
            <o:lock v:ext="edit"/>
            <v:shape id="_x0000_s1064" o:spid="_x0000_s1064" style="position:absolute;left:2147;top:82;height:244;width:995;" fillcolor="#525252" filled="t" stroked="f" coordorigin="2147,82" coordsize="995,244" path="m2155,191l2148,164,2157,161,2157,161,2160,157,2169,145,2179,127,2190,106,2201,84,2227,95,2217,116,2206,136,2195,153,2189,160,2186,161,2186,163,2241,163,2236,173,2228,187,2195,187,2193,187,2175,188,2171,189,2168,189,2155,191xm2325,120l2296,120,2296,85,2325,85,2325,120xm2389,149l2249,149,2250,148,2238,143,2238,120,2389,120,2389,149xm2241,163l2186,163,2189,160,2212,159,2225,137,2238,143,2238,149,2249,149,2241,163xm2249,149l2238,149,2238,143,2250,148,2249,149xm2325,174l2296,174,2296,149,2325,149,2325,174xm2186,163l2186,161,2189,160,2186,163xm2380,202l2242,202,2242,174,2380,174,2380,202xm2161,257l2154,228,2166,225,2167,224,2171,220,2178,211,2185,201,2191,193,2195,187,2228,187,2223,195,2212,211,2206,221,2245,221,2246,244,2233,246,2181,252,2171,254,2161,257xm2245,221l2206,221,2245,215,2245,221xm2248,266l2248,219,2373,219,2373,247,2278,247,2278,265,2252,265,2248,266xm2373,281l2343,281,2343,247,2373,247,2373,281xm2248,296l2248,266,2252,265,2253,295,2248,296xm2278,326l2248,326,2248,296,2253,295,2252,265,2278,265,2278,281,2373,281,2373,309,2278,309,2278,326xm2151,312l2147,283,2168,279,2229,269,2248,266,2248,296,2151,312xm2373,326l2343,326,2343,309,2373,309,2373,326xm2540,110l2510,110,2510,85,2540,85,2540,110xm2640,139l2410,139,2410,110,2640,110,2640,139xm2540,156l2510,156,2510,139,2540,139,2540,156xm2621,235l2428,235,2428,156,2621,156,2621,184,2458,184,2458,208,2621,208,2621,235xm2540,208l2510,208,2510,184,2540,184,2540,208xm2621,208l2592,208,2592,184,2621,184,2621,208xm2414,317l2400,289,2435,275,2462,261,2482,247,2496,235,2555,235,2568,247,2588,260,2589,261,2540,261,2540,262,2510,262,2496,274,2475,288,2448,302,2414,317xm2636,317l2602,302,2575,287,2554,274,2540,261,2589,261,2615,275,2649,288,2636,317xm2540,325l2510,325,2510,262,2540,262,2540,325xm2871,136l2840,136,2840,85,2871,85,2871,136xm2701,315l2673,315,2673,105,2762,105,2762,136,2759,136,2759,136,2701,136,2701,186,2762,186,2762,215,2701,215,2701,265,2762,265,2762,296,2701,296,2701,315xm2762,166l2759,166,2759,136,2762,136,2762,166xm2902,166l2762,166,2762,136,2902,136,2902,166xm2762,186l2733,186,2733,136,2759,136,2759,166,2762,166,2762,186xm2827,320l2792,320,2785,289,2840,289,2840,289,2840,166,2871,166,2871,282,2869,299,2861,311,2848,318,2827,320xm2807,256l2797,238,2786,218,2775,199,2766,183,2792,170,2801,186,2812,205,2823,225,2833,242,2807,256xm2762,265l2733,265,2733,215,2762,215,2762,265xm2977,151l2966,139,2954,126,2942,114,2931,103,2952,82,2994,123,2994,131,2997,131,2977,151xm3100,321l3067,321,3061,292,3111,292,3111,292,3111,131,2997,131,3000,129,2994,123,2994,102,3142,102,3142,281,3140,300,3132,313,3119,319,3100,321xm2997,131l2994,131,2994,123,3000,129,2997,131xm2959,322l2929,322,2929,131,2959,131,2959,322xm3089,284l2981,284,2981,152,3089,152,3089,181,3010,181,3010,204,3089,204,3089,233,3010,233,3010,255,3089,255,3089,284xm3089,204l3060,204,3060,181,3089,181,3089,204xm3089,255l3060,255,3060,233,3089,233,3089,255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o:spt="202" type="#_x0000_t202" style="position:absolute;left:2147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bookmarkStart w:id="0" w:name="_GoBack"/>
      <w:bookmarkEnd w:id="0"/>
      <w:r>
        <w:pict>
          <v:group id="_x0000_s1066" o:spid="_x0000_s1066" o:spt="203" style="position:absolute;left:0pt;margin-left:502.35pt;margin-top:3.3pt;height:14.1pt;width:81.35pt;mso-position-horizontal-relative:page;z-index:251681792;mso-width-relative:page;mso-height-relative:page;" coordorigin="10047,66" coordsize="1627,282">
            <o:lock v:ext="edit"/>
            <v:shape id="_x0000_s1067" o:spid="_x0000_s1067" o:spt="75" type="#_x0000_t75" style="position:absolute;left:10047;top:66;height:250;width:162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8" o:spid="_x0000_s1068" o:spt="202" type="#_x0000_t202" style="position:absolute;left:10047;top:66;height:282;width:1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81" w:lineRule="exact"/>
                      <w:ind w:left="-6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3"/>
        <w:spacing w:before="10"/>
        <w:rPr>
          <w:rFonts w:ascii="Arial"/>
          <w:sz w:val="15"/>
        </w:rPr>
      </w:pPr>
    </w:p>
    <w:p>
      <w:pPr>
        <w:spacing w:before="31"/>
        <w:ind w:left="629" w:right="0" w:firstLine="0"/>
        <w:jc w:val="left"/>
        <w:rPr>
          <w:sz w:val="23"/>
        </w:rPr>
      </w:pPr>
      <w:r>
        <w:rPr>
          <w:color w:val="525252"/>
          <w:w w:val="110"/>
          <w:sz w:val="23"/>
        </w:rPr>
        <w:t>职位</w:t>
      </w:r>
    </w:p>
    <w:p>
      <w:pPr>
        <w:pStyle w:val="3"/>
        <w:spacing w:before="3"/>
        <w:rPr>
          <w:sz w:val="8"/>
        </w:rPr>
      </w:pPr>
    </w:p>
    <w:p>
      <w:pPr>
        <w:pStyle w:val="7"/>
        <w:numPr>
          <w:ilvl w:val="0"/>
          <w:numId w:val="3"/>
        </w:numPr>
        <w:tabs>
          <w:tab w:val="left" w:pos="833"/>
        </w:tabs>
        <w:spacing w:before="21" w:after="0" w:line="240" w:lineRule="auto"/>
        <w:ind w:left="832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策划组织本校各协会会员参加素质拓展活动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提升了组织能力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熟</w:t>
      </w:r>
      <w:r>
        <w:rPr>
          <w:color w:val="666666"/>
          <w:w w:val="110"/>
          <w:sz w:val="18"/>
        </w:rPr>
        <w:t>悉</w:t>
      </w:r>
      <w:r>
        <w:rPr>
          <w:color w:val="666666"/>
          <w:w w:val="110"/>
          <w:sz w:val="19"/>
        </w:rPr>
        <w:t>了策划方案的写作</w:t>
      </w:r>
      <w:r>
        <w:rPr>
          <w:color w:val="666666"/>
          <w:w w:val="110"/>
          <w:sz w:val="21"/>
        </w:rPr>
        <w:t>；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310" w:h="17400"/>
          <w:pgMar w:top="0" w:right="520" w:bottom="280" w:left="0" w:header="720" w:footer="720" w:gutter="0"/>
        </w:sectPr>
      </w:pPr>
    </w:p>
    <w:p>
      <w:pPr>
        <w:pStyle w:val="7"/>
        <w:numPr>
          <w:ilvl w:val="0"/>
          <w:numId w:val="3"/>
        </w:numPr>
        <w:tabs>
          <w:tab w:val="left" w:pos="833"/>
        </w:tabs>
        <w:spacing w:before="3" w:after="0" w:line="271" w:lineRule="auto"/>
        <w:ind w:left="644" w:right="239" w:firstLine="0"/>
        <w:jc w:val="left"/>
        <w:rPr>
          <w:sz w:val="6"/>
        </w:rPr>
      </w:pPr>
      <w:r>
        <w:rPr>
          <w:color w:val="666666"/>
          <w:w w:val="110"/>
          <w:sz w:val="19"/>
        </w:rPr>
        <w:t>参加几大高校联合举办的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w w:val="110"/>
          <w:sz w:val="19"/>
        </w:rPr>
        <w:t>第五届长沙市高校</w:t>
      </w:r>
      <w:r>
        <w:rPr>
          <w:color w:val="666666"/>
          <w:w w:val="116"/>
          <w:sz w:val="18"/>
        </w:rPr>
        <w:t>志</w:t>
      </w:r>
      <w:r>
        <w:rPr>
          <w:color w:val="666666"/>
          <w:w w:val="110"/>
          <w:sz w:val="19"/>
        </w:rPr>
        <w:t>愿者精神交流会暨</w:t>
      </w:r>
      <w:r>
        <w:rPr>
          <w:color w:val="666666"/>
          <w:w w:val="116"/>
          <w:sz w:val="18"/>
        </w:rPr>
        <w:t>志</w:t>
      </w:r>
      <w:r>
        <w:rPr>
          <w:color w:val="666666"/>
          <w:w w:val="110"/>
          <w:sz w:val="19"/>
        </w:rPr>
        <w:t>愿者表彰大会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主要记录交流内容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提高了组</w:t>
      </w:r>
      <w:r>
        <w:rPr>
          <w:color w:val="666666"/>
          <w:w w:val="120"/>
          <w:sz w:val="19"/>
        </w:rPr>
        <w:t>织协调能力和沟</w:t>
      </w:r>
      <w:r>
        <w:rPr>
          <w:color w:val="666666"/>
          <w:w w:val="120"/>
          <w:sz w:val="18"/>
        </w:rPr>
        <w:t>通</w:t>
      </w:r>
      <w:r>
        <w:rPr>
          <w:color w:val="666666"/>
          <w:w w:val="120"/>
          <w:sz w:val="19"/>
        </w:rPr>
        <w:t>能力</w:t>
      </w:r>
      <w:r>
        <w:rPr>
          <w:color w:val="666666"/>
          <w:w w:val="340"/>
          <w:sz w:val="6"/>
        </w:rPr>
        <w:t>。</w:t>
      </w:r>
    </w:p>
    <w:p>
      <w:pPr>
        <w:pStyle w:val="3"/>
        <w:rPr>
          <w:sz w:val="17"/>
        </w:rPr>
      </w:pPr>
      <w:r>
        <w:pict>
          <v:group id="_x0000_s1069" o:spid="_x0000_s1069" o:spt="203" style="position:absolute;left:0pt;margin-left:0pt;margin-top:16.75pt;height:37.5pt;width:183.75pt;mso-position-horizontal-relative:page;mso-wrap-distance-bottom:0pt;mso-wrap-distance-top:0pt;z-index:-251632640;mso-width-relative:page;mso-height-relative:page;" coordorigin="0,335" coordsize="3675,750">
            <o:lock v:ext="edit"/>
            <v:shape id="_x0000_s1070" o:spid="_x0000_s1070" style="position:absolute;left:0;top:335;height:750;width:3675;" fillcolor="#B9DEDE" filled="t" stroked="f" coordorigin="0,335" coordsize="3675,750" path="m3120,1085l0,1085,0,335,3675,335,3675,544,3669,612,3655,678,3633,743,3603,804,3566,861,3522,913,3472,959,3417,999,3357,1032,3294,1057,3228,1075,3161,1084,3120,1085xe">
              <v:path arrowok="t"/>
              <v:fill on="t" focussize="0,0"/>
              <v:stroke on="f"/>
              <v:imagedata o:title=""/>
              <o:lock v:ext="edit"/>
            </v:shape>
            <v:shape id="_x0000_s1071" o:spid="_x0000_s1071" o:spt="75" type="#_x0000_t75" style="position:absolute;left:1305;top:485;height:450;width:45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72" o:spid="_x0000_s1072" o:spt="202" type="#_x0000_t202" style="position:absolute;left:0;top:335;height:750;width:367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50"/>
                      <w:ind w:left="1949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373737"/>
                        <w:w w:val="110"/>
                        <w:sz w:val="24"/>
                      </w:rPr>
                      <w:t>相</w:t>
                    </w:r>
                    <w:r>
                      <w:rPr>
                        <w:color w:val="373737"/>
                        <w:w w:val="110"/>
                        <w:sz w:val="25"/>
                      </w:rPr>
                      <w:t>关技能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0"/>
        <w:rPr>
          <w:sz w:val="7"/>
        </w:rPr>
      </w:pPr>
    </w:p>
    <w:p>
      <w:pPr>
        <w:pStyle w:val="3"/>
        <w:spacing w:before="22" w:line="271" w:lineRule="auto"/>
        <w:ind w:left="644" w:right="215"/>
        <w:rPr>
          <w:sz w:val="6"/>
        </w:rPr>
      </w:pPr>
      <w:r>
        <w:rPr>
          <w:color w:val="666666"/>
          <w:w w:val="110"/>
        </w:rPr>
        <w:t>填写技能最好和求职岗位的相关</w:t>
      </w:r>
      <w:r>
        <w:rPr>
          <w:color w:val="666666"/>
          <w:w w:val="110"/>
          <w:sz w:val="18"/>
        </w:rPr>
        <w:t>性</w:t>
      </w:r>
      <w:r>
        <w:rPr>
          <w:color w:val="666666"/>
          <w:w w:val="110"/>
        </w:rPr>
        <w:t>较高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主要包含专业技能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</w:rPr>
        <w:t>专业课程</w:t>
      </w:r>
      <w:r>
        <w:rPr>
          <w:color w:val="666666"/>
          <w:w w:val="330"/>
          <w:sz w:val="6"/>
        </w:rPr>
        <w:t>。</w:t>
      </w:r>
      <w:r>
        <w:rPr>
          <w:color w:val="666666"/>
          <w:w w:val="110"/>
        </w:rPr>
        <w:t>如果实在技能较少可以写办公软件方</w:t>
      </w:r>
      <w:r>
        <w:rPr>
          <w:color w:val="666666"/>
          <w:w w:val="110"/>
          <w:sz w:val="18"/>
        </w:rPr>
        <w:t>面</w:t>
      </w:r>
      <w:r>
        <w:rPr>
          <w:color w:val="666666"/>
          <w:w w:val="110"/>
        </w:rPr>
        <w:t>的技能并说明掌握程度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0" w:right="52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645" w:hanging="255"/>
        <w:jc w:val="left"/>
      </w:pPr>
      <w:rPr>
        <w:rFonts w:hint="default" w:ascii="Arial" w:hAnsi="Arial" w:eastAsia="Arial" w:cs="Arial"/>
        <w:color w:val="666666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54" w:hanging="25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8" w:hanging="25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82" w:hanging="25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096" w:hanging="25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211" w:hanging="25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325" w:hanging="25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39" w:hanging="25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553" w:hanging="25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899" w:hanging="255"/>
        <w:jc w:val="left"/>
      </w:pPr>
      <w:rPr>
        <w:rFonts w:hint="default" w:ascii="Arial" w:hAnsi="Arial" w:eastAsia="Arial" w:cs="Arial"/>
        <w:color w:val="666666"/>
        <w:w w:val="99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88" w:hanging="25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76" w:hanging="25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64" w:hanging="25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2" w:hanging="25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41" w:hanging="25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29" w:hanging="25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517" w:hanging="25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605" w:hanging="255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832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4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28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22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16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1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05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499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593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3150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9"/>
      <w:ind w:left="1904"/>
      <w:outlineLvl w:val="1"/>
    </w:pPr>
    <w:rPr>
      <w:rFonts w:ascii="Arial" w:hAnsi="Arial" w:eastAsia="Arial" w:cs="Arial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99" w:hanging="25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6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  <customShpInfo spid="_x0000_s1047"/>
    <customShpInfo spid="_x0000_s1048"/>
    <customShpInfo spid="_x0000_s1046"/>
    <customShpInfo spid="_x0000_s1050"/>
    <customShpInfo spid="_x0000_s1051"/>
    <customShpInfo spid="_x0000_s1049"/>
    <customShpInfo spid="_x0000_s1053"/>
    <customShpInfo spid="_x0000_s1054"/>
    <customShpInfo spid="_x0000_s1055"/>
    <customShpInfo spid="_x0000_s1052"/>
    <customShpInfo spid="_x0000_s1057"/>
    <customShpInfo spid="_x0000_s1058"/>
    <customShpInfo spid="_x0000_s1059"/>
    <customShpInfo spid="_x0000_s1056"/>
    <customShpInfo spid="_x0000_s1061"/>
    <customShpInfo spid="_x0000_s1062"/>
    <customShpInfo spid="_x0000_s1060"/>
    <customShpInfo spid="_x0000_s1064"/>
    <customShpInfo spid="_x0000_s1065"/>
    <customShpInfo spid="_x0000_s1063"/>
    <customShpInfo spid="_x0000_s1067"/>
    <customShpInfo spid="_x0000_s1068"/>
    <customShpInfo spid="_x0000_s1066"/>
    <customShpInfo spid="_x0000_s1070"/>
    <customShpInfo spid="_x0000_s1071"/>
    <customShpInfo spid="_x0000_s1072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2020-08-09T13:22:00Z</dcterms:created>
  <dc:creator>asus</dc:creator>
  <cp:lastModifiedBy>双子晨</cp:lastModifiedBy>
  <dcterms:modified xsi:type="dcterms:W3CDTF">2020-08-09T13:23:13Z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2020-08-09T00:00:00Z</vt:filetime>
  </property>
  <property fmtid="{D5CDD505-2E9C-101B-9397-08002B2CF9AE}" pid="5" name="KSOProductBuildVer">
    <vt:lpwstr>2052-11.1.0.9828</vt:lpwstr>
  </property>
</Properties>
</file>