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6"/>
        </w:rPr>
      </w:pPr>
    </w:p>
    <w:p>
      <w:pPr>
        <w:tabs>
          <w:tab w:val="left" w:pos="832"/>
          <w:tab w:val="left" w:pos="2800"/>
        </w:tabs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3215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  <w:pict>
          <v:group id="_x0000_s1026" o:spid="_x0000_s1026" o:spt="203" style="height:13.3pt;width:54pt;" coordsize="1080,266">
            <o:lock v:ext="edit"/>
            <v:shape id="_x0000_s1027" o:spid="_x0000_s1027" style="position:absolute;left:12;top:0;height:266;width:1048;" fillcolor="#2B3346" filled="t" stroked="f" coordorigin="12,0" coordsize="1048,266" path="m264,50l199,50,196,48,188,42,166,26,185,3,197,12,210,22,222,31,233,41,226,49,264,49,264,50xm52,80l20,80,20,49,126,49,126,6,157,6,157,49,199,50,264,50,264,75,57,75,52,80xm85,156l73,141,59,125,46,109,34,96,57,75,69,89,83,104,96,120,108,134,85,156xm229,80l61,80,57,75,264,75,264,77,231,77,229,80xm225,130l180,130,191,120,204,107,218,92,231,77,256,99,241,114,225,130xm264,80l234,80,231,77,264,77,264,80xm29,233l12,203,42,185,72,166,101,147,126,130,126,80,157,80,157,83,163,97,169,110,175,121,180,130,225,130,211,143,202,151,157,151,157,168,126,168,29,233xm256,238l220,215,191,192,171,170,157,151,202,151,199,154,212,167,229,181,250,194,275,208,256,238xm115,255l81,255,75,224,125,224,126,223,126,168,157,168,157,219,155,235,147,247,134,253,115,255xm403,53l284,53,284,23,403,23,403,53xm519,156l405,156,405,26,519,26,519,56,435,56,435,126,519,126,519,156xm283,228l280,197,298,195,298,53,327,53,327,78,384,78,384,107,327,107,327,132,384,132,384,162,327,162,327,190,405,190,406,207,404,209,384,212,384,216,355,216,283,228xm384,78l355,78,355,53,384,53,384,78xm519,126l489,126,489,56,519,56,519,126xm384,132l355,132,355,107,384,107,384,132xm403,266l384,250,384,237,394,225,404,209,406,208,406,207,407,204,420,183,431,160,458,175,446,198,433,222,418,245,403,266xm515,265l504,244,491,220,478,197,466,177,491,160,504,181,518,204,531,228,543,248,515,265xm405,190l327,190,355,186,355,162,384,162,384,182,404,182,405,190xm404,182l384,182,387,181,395,180,404,178,404,182xm404,209l406,207,406,208,404,209xm384,261l355,261,355,216,384,216,384,237,378,245,384,250,384,261xm384,250l378,245,384,237,384,250xm586,182l586,100,774,100,774,125,618,125,618,130,774,130,774,155,618,155,618,160,774,160,774,177,769,177,767,178,589,178,586,182xm774,130l743,130,743,125,774,125,774,130xm774,160l743,160,743,155,774,155,774,160xm785,252l775,238,764,222,753,207,749,201,750,198,746,197,743,192,769,177,774,183,774,185,775,185,779,191,790,206,801,221,811,236,785,252xm774,183l769,177,774,177,774,183xm586,185l586,182,589,178,605,185,586,185xm605,185l589,178,767,178,758,183,618,183,618,185,605,185xm576,253l551,236,562,222,572,207,581,193,586,182,586,185,606,185,617,190,608,207,598,223,587,239,576,253xm618,185l618,183,649,183,649,184,618,185xm649,184l649,183,758,183,756,184,661,184,649,184xm775,185l774,185,774,183,775,185xm696,228l686,218,675,207,666,197,656,188,661,184,756,184,754,185,695,185,718,207,696,228xm709,253l653,253,637,252,627,246,620,236,620,236,618,222,618,185,649,184,649,227,650,227,695,227,696,228,747,228,744,239,736,247,725,252,709,253xm606,185l586,185,605,185,606,185xm747,228l696,228,696,227,717,227,717,227,718,219,718,212,718,207,719,201,719,190,746,197,749,201,749,207,748,219,747,226,747,228xm749,201l746,197,750,198,749,201xm701,27l664,27,654,11,686,0,701,27xm568,53l568,27,793,27,793,50,648,50,646,51,649,51,649,51,618,51,568,53xm649,51l646,51,648,50,649,51xm713,52l649,51,648,50,793,50,793,51,744,51,748,51,714,51,713,52xm793,53l744,51,793,51,793,53xm807,70l626,70,627,69,625,69,618,61,611,53,618,51,649,51,657,60,663,69,656,70,807,70,807,70xm714,52l713,52,714,51,714,52xm750,52l714,52,714,51,748,51,750,52,750,52xm807,70l656,70,701,67,705,63,713,52,714,52,750,52,744,61,739,68,737,68,738,69,807,69,807,70xm807,93l554,93,554,67,625,69,626,70,807,70,807,93xm807,69l738,69,739,68,807,67,807,69xm738,69l737,68,739,68,738,69xm626,70l625,69,627,69,626,70xm950,40l912,40,916,32,920,22,924,11,928,0,963,6,959,20,952,36,950,40xm871,255l839,255,839,40,1059,40,1059,71,871,71,871,255xm1027,222l1027,71,1059,71,1059,219,1059,222,1028,222,1027,222xm1005,207l893,207,893,96,1005,96,1005,127,925,127,925,177,1005,177,1005,207xm1005,177l973,177,973,127,1005,127,1005,177xm1020,253l982,253,976,222,1027,222,1027,222,1059,222,1057,235,1050,245,1038,251,1020,253xm1059,222l1027,222,1028,222,1059,222,1059,222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202" type="#_x0000_t202" style="position:absolute;left:0;top:0;height:266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position w:val="26"/>
          <w:sz w:val="20"/>
        </w:rPr>
        <w:pict>
          <v:group id="_x0000_s1029" o:spid="_x0000_s1029" o:spt="203" style="height:1.5pt;width:424.5pt;" coordsize="8490,30">
            <o:lock v:ext="edit"/>
            <v:line id="_x0000_s1030" o:spid="_x0000_s1030" o:spt="20" style="position:absolute;left:0;top:15;height:0;width:8490;" stroked="t" coordsize="21600,21600">
              <v:path arrowok="t"/>
              <v:fill focussize="0,0"/>
              <v:stroke weight="1.5pt" color="#E7E7E7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3"/>
        <w:rPr>
          <w:rFonts w:ascii="Times New Roman"/>
          <w:sz w:val="13"/>
        </w:rPr>
      </w:pPr>
    </w:p>
    <w:p>
      <w:pPr>
        <w:spacing w:before="44"/>
        <w:ind w:left="189" w:right="0" w:firstLine="0"/>
        <w:jc w:val="left"/>
        <w:rPr>
          <w:sz w:val="19"/>
        </w:rPr>
      </w:pPr>
      <w:r>
        <w:rPr>
          <w:color w:val="666666"/>
          <w:w w:val="110"/>
          <w:sz w:val="18"/>
        </w:rPr>
        <w:t>意</w:t>
      </w:r>
      <w:r>
        <w:rPr>
          <w:color w:val="666666"/>
          <w:w w:val="110"/>
          <w:sz w:val="19"/>
        </w:rPr>
        <w:t>向岗位</w:t>
      </w:r>
      <w:r>
        <w:rPr>
          <w:rFonts w:ascii="Arial" w:eastAsia="Arial"/>
          <w:color w:val="666666"/>
          <w:spacing w:val="8"/>
          <w:w w:val="110"/>
          <w:sz w:val="20"/>
        </w:rPr>
        <w:t xml:space="preserve">: </w:t>
      </w:r>
      <w:r>
        <w:rPr>
          <w:color w:val="666666"/>
          <w:w w:val="110"/>
          <w:sz w:val="19"/>
        </w:rPr>
        <w:t>文员</w:t>
      </w:r>
    </w:p>
    <w:p>
      <w:pPr>
        <w:pStyle w:val="4"/>
        <w:spacing w:before="10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229870</wp:posOffset>
            </wp:positionV>
            <wp:extent cx="323850" cy="361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1" o:spid="_x0000_s1031" o:spt="203" style="position:absolute;left:0pt;margin-left:63.95pt;margin-top:24.4pt;height:13.3pt;width:53.55pt;mso-position-horizontal-relative:page;mso-wrap-distance-bottom:0pt;mso-wrap-distance-top:0pt;z-index:-251653120;mso-width-relative:page;mso-height-relative:page;" coordorigin="1279,488" coordsize="1071,266">
            <o:lock v:ext="edit"/>
            <v:shape id="_x0000_s1032" o:spid="_x0000_s1032" o:spt="75" type="#_x0000_t75" style="position:absolute;left:1279;top:488;height:265;width:107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3" o:spid="_x0000_s1033" o:spt="202" type="#_x0000_t202" style="position:absolute;left:1279;top:488;height:266;width:107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-7" w:right="-15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line id="_x0000_s1034" o:spid="_x0000_s1034" o:spt="20" style="position:absolute;left:0pt;margin-left:162.75pt;margin-top:33.1pt;height:0pt;width:424.45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weight="1.5pt" color="#E7E7E7"/>
            <v:imagedata o:title=""/>
            <o:lock v:ext="edit"/>
            <w10:wrap type="topAndBottom"/>
          </v:line>
        </w:pict>
      </w:r>
    </w:p>
    <w:p>
      <w:pPr>
        <w:pStyle w:val="4"/>
        <w:rPr>
          <w:sz w:val="7"/>
        </w:rPr>
      </w:pPr>
    </w:p>
    <w:p>
      <w:pPr>
        <w:pStyle w:val="2"/>
      </w:pPr>
      <w:r>
        <w:pict>
          <v:group id="_x0000_s1035" o:spid="_x0000_s1035" o:spt="203" style="position:absolute;left:0pt;margin-left:28.3pt;margin-top:4.05pt;height:12.45pt;width:49.7pt;mso-position-horizontal-relative:page;z-index:251678720;mso-width-relative:page;mso-height-relative:page;" coordorigin="566,82" coordsize="994,249">
            <o:lock v:ext="edit"/>
            <v:shape id="_x0000_s1036" o:spid="_x0000_s1036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8" o:spid="_x0000_s1038" o:spt="203" style="position:absolute;left:0pt;margin-left:103.6pt;margin-top:4.1pt;height:12.35pt;width:49.75pt;mso-position-horizontal-relative:page;z-index:251680768;mso-width-relative:page;mso-height-relative:page;" coordorigin="2072,82" coordsize="995,247">
            <o:lock v:ext="edit"/>
            <v:shape id="_x0000_s1039" o:spid="_x0000_s1039" style="position:absolute;left:2072;top:82;height:244;width:995;" fillcolor="#333333" filled="t" stroked="f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1" o:spid="_x0000_s1041" o:spt="203" style="position:absolute;left:0pt;margin-left:537pt;margin-top:3.25pt;height:12.5pt;width:50.45pt;mso-position-horizontal-relative:page;z-index:251691008;mso-width-relative:page;mso-height-relative:page;" coordorigin="10740,66" coordsize="1009,250">
            <o:lock v:ext="edit"/>
            <v:shape id="_x0000_s1042" o:spid="_x0000_s1042" o:spt="75" type="#_x0000_t75" style="position:absolute;left:10740;top:65;height:250;width:100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3" o:spid="_x0000_s1043" o:spt="202" type="#_x0000_t202" style="position:absolute;left:10740;top:65;height:250;width:100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5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4"/>
        <w:spacing w:before="11"/>
        <w:rPr>
          <w:rFonts w:ascii="Arial"/>
          <w:sz w:val="16"/>
        </w:rPr>
      </w:pPr>
    </w:p>
    <w:p>
      <w:pPr>
        <w:spacing w:before="21"/>
        <w:ind w:left="114" w:right="0" w:firstLine="0"/>
        <w:jc w:val="left"/>
        <w:rPr>
          <w:sz w:val="23"/>
        </w:rPr>
      </w:pPr>
      <w:r>
        <w:rPr>
          <w:color w:val="333333"/>
          <w:w w:val="105"/>
          <w:sz w:val="24"/>
        </w:rPr>
        <w:t xml:space="preserve">专 业  </w:t>
      </w:r>
      <w:r>
        <w:rPr>
          <w:rFonts w:ascii="Arial" w:eastAsia="Arial"/>
          <w:color w:val="333333"/>
          <w:w w:val="105"/>
          <w:sz w:val="24"/>
        </w:rPr>
        <w:t>|</w:t>
      </w:r>
      <w:r>
        <w:rPr>
          <w:rFonts w:ascii="Arial" w:eastAsia="Arial"/>
          <w:color w:val="333333"/>
          <w:spacing w:val="-21"/>
          <w:w w:val="105"/>
          <w:sz w:val="24"/>
        </w:rPr>
        <w:t xml:space="preserve"> </w:t>
      </w:r>
      <w:r>
        <w:rPr>
          <w:color w:val="333333"/>
          <w:w w:val="105"/>
          <w:sz w:val="23"/>
        </w:rPr>
        <w:t>学 历</w:t>
      </w:r>
    </w:p>
    <w:p>
      <w:pPr>
        <w:pStyle w:val="4"/>
        <w:rPr>
          <w:sz w:val="7"/>
        </w:rPr>
      </w:pPr>
    </w:p>
    <w:p>
      <w:pPr>
        <w:spacing w:before="22" w:line="256" w:lineRule="auto"/>
        <w:ind w:left="129" w:right="160" w:firstLine="0"/>
        <w:jc w:val="left"/>
        <w:rPr>
          <w:sz w:val="6"/>
        </w:rPr>
      </w:pPr>
      <w:r>
        <w:rPr>
          <w:color w:val="666666"/>
          <w:w w:val="110"/>
          <w:sz w:val="19"/>
        </w:rPr>
        <w:t>大学之前的教育经历建议不写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写于求职行业或者求职岗位相关的课程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可以在教育经历中展</w:t>
      </w:r>
      <w:r>
        <w:rPr>
          <w:color w:val="666666"/>
          <w:w w:val="110"/>
          <w:sz w:val="17"/>
        </w:rPr>
        <w:t>示</w:t>
      </w:r>
      <w:r>
        <w:rPr>
          <w:color w:val="666666"/>
          <w:spacing w:val="-17"/>
          <w:w w:val="110"/>
          <w:sz w:val="6"/>
        </w:rPr>
        <w:t xml:space="preserve">。           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  <w:sz w:val="19"/>
        </w:rPr>
        <w:t>限较多或成绩自认不够优异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则可以直接将教育背景</w:t>
      </w:r>
      <w:r>
        <w:rPr>
          <w:color w:val="666666"/>
          <w:w w:val="110"/>
          <w:sz w:val="18"/>
        </w:rPr>
        <w:t>清</w:t>
      </w:r>
      <w:r>
        <w:rPr>
          <w:color w:val="666666"/>
          <w:w w:val="110"/>
          <w:sz w:val="19"/>
        </w:rPr>
        <w:t>晰罗列后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重</w:t>
      </w:r>
      <w:r>
        <w:rPr>
          <w:color w:val="666666"/>
          <w:w w:val="110"/>
          <w:sz w:val="19"/>
        </w:rPr>
        <w:t>点丰富其他模块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成绩优异的话建议写上</w:t>
      </w:r>
      <w:r>
        <w:rPr>
          <w:rFonts w:ascii="Arial" w:eastAsia="Arial"/>
          <w:color w:val="666666"/>
          <w:w w:val="110"/>
          <w:sz w:val="20"/>
        </w:rPr>
        <w:t xml:space="preserve">GP  </w:t>
      </w:r>
      <w:r>
        <w:rPr>
          <w:rFonts w:ascii="Arial" w:eastAsia="Arial"/>
          <w:color w:val="666666"/>
          <w:w w:val="115"/>
          <w:sz w:val="20"/>
        </w:rPr>
        <w:t>A</w:t>
      </w:r>
      <w:r>
        <w:rPr>
          <w:color w:val="666666"/>
          <w:w w:val="115"/>
          <w:sz w:val="19"/>
        </w:rPr>
        <w:t>及排名等信息</w:t>
      </w:r>
      <w:r>
        <w:rPr>
          <w:color w:val="666666"/>
          <w:w w:val="115"/>
          <w:sz w:val="21"/>
        </w:rPr>
        <w:t>，</w:t>
      </w:r>
      <w:r>
        <w:rPr>
          <w:color w:val="666666"/>
          <w:w w:val="115"/>
          <w:sz w:val="19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pStyle w:val="4"/>
        <w:spacing w:before="3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214630</wp:posOffset>
            </wp:positionV>
            <wp:extent cx="323850" cy="36195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7" o:spid="_x0000_s1047" o:spt="20" style="position:absolute;left:0pt;margin-left:162.75pt;margin-top:31.9pt;height:0pt;width:424.45pt;mso-position-horizontal-relative:page;mso-wrap-distance-bottom:0pt;mso-wrap-distance-top:0pt;z-index:-251648000;mso-width-relative:page;mso-height-relative:page;" stroked="t" coordsize="21600,21600">
            <v:path arrowok="t"/>
            <v:fill focussize="0,0"/>
            <v:stroke weight="1.5pt" color="#E7E7E7"/>
            <v:imagedata o:title=""/>
            <o:lock v:ext="edit"/>
            <w10:wrap type="topAndBottom"/>
          </v:line>
        </w:pict>
      </w:r>
    </w:p>
    <w:p>
      <w:pPr>
        <w:pStyle w:val="4"/>
        <w:spacing w:before="15"/>
        <w:rPr>
          <w:sz w:val="7"/>
        </w:rPr>
      </w:pPr>
      <w:r>
        <w:pict>
          <v:group id="_x0000_s1044" o:spid="_x0000_s1044" o:spt="203" style="position:absolute;left:0pt;margin-left:61.85pt;margin-top:-22pt;height:13pt;width:53.15pt;mso-position-horizontal-relative:page;mso-wrap-distance-bottom:0pt;mso-wrap-distance-top:0pt;z-index:-251649024;mso-width-relative:page;mso-height-relative:page;" coordorigin="1287,470" coordsize="1063,260">
            <o:lock v:ext="edit"/>
            <v:shape id="_x0000_s1045" o:spid="_x0000_s1045" style="position:absolute;left:1287;top:469;height:259;width:1063;" fillcolor="#2B3346" filled="t" stroked="f" coordorigin="1287,470" coordsize="1063,259" path="m1524,526l1304,526,1304,494,1524,494,1524,526xm1430,675l1397,675,1397,526,1430,526,1430,675xm1540,707l1287,707,1287,675,1540,675,1540,707xm1640,605l1621,584,1621,578,1637,556,1654,530,1668,501,1680,470,1711,479,1705,496,1700,508,1699,511,1807,511,1807,542,1684,542,1676,557,1666,572,1654,588,1640,605xm1566,626l1548,598,1567,572,1584,542,1600,510,1613,474,1645,483,1639,501,1633,517,1627,530,1621,542,1621,578,1619,581,1621,584,1621,595,1590,595,1589,597,1584,604,1576,614,1566,626xm1723,726l1691,726,1691,542,1723,542,1723,574,1794,574,1794,606,1723,606,1723,638,1800,638,1800,669,1723,669,1723,726xm1621,584l1619,581,1621,578,1621,584xm1621,724l1589,724,1590,595,1621,595,1621,724xm1863,552l1833,552,1833,552,1833,552,1836,548,1846,534,1857,515,1868,494,1878,471,1907,483,1897,504,1885,525,1874,542,1866,550,1863,551,1863,552xm1922,608l1908,585,1941,570,1971,553,1995,536,2012,520,1926,520,1926,489,2056,489,2056,515,2047,526,2039,536,2031,544,2024,551,2053,567,2061,572,1999,572,1983,582,1966,593,1946,603,1936,608,1926,608,1922,608xm1923,554l1863,554,1866,550,1885,550,1891,549,1896,541,1903,530,1911,516,1937,530,1923,554xm1863,554l1863,551,1866,550,1863,554xm1833,552l1833,552,1833,552,1833,552xm1830,584l1823,555,1833,552,1833,552,1863,552,1863,554,1923,554,1921,557,1907,580,1872,580,1847,581,1844,581,1841,582,1830,584xm2066,611l2014,580,1999,572,2061,572,2070,576,2087,586,2072,610,2066,610,2066,611xm1837,653l1830,623,1842,619,1843,618,1853,606,1860,596,1867,587,1872,580,1907,580,1904,584,1890,604,1880,616,1926,616,1926,639,1858,648,1848,650,1837,653xm1924,613l1922,608,1926,608,1926,612,1924,613xm1926,612l1926,608,1936,608,1931,610,1927,610,1927,612,1926,612xm1926,616l1880,616,1886,614,1899,612,1914,610,1922,608,1924,613,1926,613,1926,616xm1927,612l1927,610,1931,610,1927,612xm2066,640l1927,640,1927,612,1931,610,2064,610,2066,611,2066,640xm2069,613l2066,611,2066,610,2072,610,2069,613xm1926,613l1924,613,1926,612,1926,613xm2012,682l1981,682,1981,640,2012,640,2012,682xm1825,709l1821,678,1840,675,1868,670,1917,662,1918,682,1910,682,1910,695,1825,709xm1910,695l1910,682,1918,682,1919,694,1910,695xm2081,712l1910,712,1910,695,1919,694,1918,682,2081,682,2081,712xm2121,727l2091,712,2108,682,2118,654,2123,624,2124,590,2124,487,2350,487,2350,517,2216,517,2216,519,2156,519,2156,590,2155,626,2150,661,2139,693,2121,727xm2247,559l2216,559,2216,528,2216,517,2248,517,2248,528,2248,540,2247,559xm2350,519l2248,519,2248,517,2350,517,2350,519xm2277,718l2235,718,2229,686,2292,686,2293,685,2296,651,2297,621,2298,602,2299,590,2160,590,2160,559,2333,559,2331,585,2327,661,2326,679,2323,697,2314,709,2299,716,2277,718xm2168,728l2142,706,2176,678,2198,651,2210,623,2215,590,2246,590,2241,631,2227,666,2204,697,2168,728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1287;top:469;height:260;width:10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0" w:lineRule="exact"/>
                      <w:ind w:left="-15" w:right="-15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2"/>
      </w:pPr>
      <w:r>
        <w:pict>
          <v:group id="_x0000_s1054" o:spid="_x0000_s1054" o:spt="203" style="position:absolute;left:0pt;margin-left:417.3pt;margin-top:3.15pt;height:12.6pt;width:165.75pt;mso-position-horizontal-relative:page;z-index:251693056;mso-width-relative:page;mso-height-relative:page;" coordorigin="8430,63" coordsize="3315,252">
            <o:lock v:ext="edit"/>
            <v:shape id="_x0000_s1055" o:spid="_x0000_s1055" o:spt="75" type="#_x0000_t75" style="position:absolute;left:8435;top:63;height:252;width:3291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6" o:spid="_x0000_s1056" o:spt="202" type="#_x0000_t202" style="position:absolute;left:8430;top:63;height:252;width:33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52" w:lineRule="exact"/>
                      <w:ind w:left="0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48" o:spid="_x0000_s1048" o:spt="203" style="position:absolute;left:0pt;margin-left:28.3pt;margin-top:4.05pt;height:12.45pt;width:49.7pt;mso-position-horizontal-relative:page;z-index:251682816;mso-width-relative:page;mso-height-relative:page;" coordorigin="566,82" coordsize="994,249">
            <o:lock v:ext="edit"/>
            <v:shape id="_x0000_s1049" o:spid="_x0000_s1049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1" o:spid="_x0000_s1051" o:spt="203" style="position:absolute;left:0pt;margin-left:103.6pt;margin-top:4.1pt;height:12.35pt;width:49.75pt;mso-position-horizontal-relative:page;z-index:251684864;mso-width-relative:page;mso-height-relative:page;" coordorigin="2072,82" coordsize="995,247">
            <o:lock v:ext="edit"/>
            <v:shape id="_x0000_s1052" o:spid="_x0000_s1052" style="position:absolute;left:2072;top:82;height:244;width:995;" fillcolor="#333333" filled="t" stroked="f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4"/>
        <w:spacing w:before="8"/>
        <w:rPr>
          <w:rFonts w:ascii="Arial"/>
          <w:sz w:val="15"/>
        </w:rPr>
      </w:pPr>
    </w:p>
    <w:p>
      <w:pPr>
        <w:pStyle w:val="3"/>
      </w:pPr>
      <w:bookmarkStart w:id="0" w:name="_GoBack"/>
      <w:r>
        <w:rPr>
          <w:color w:val="333333"/>
          <w:w w:val="110"/>
        </w:rPr>
        <w:t>文员</w:t>
      </w:r>
    </w:p>
    <w:p>
      <w:pPr>
        <w:pStyle w:val="4"/>
        <w:spacing w:before="2"/>
        <w:rPr>
          <w:sz w:val="8"/>
        </w:rPr>
      </w:pPr>
    </w:p>
    <w:p>
      <w:pPr>
        <w:pStyle w:val="8"/>
        <w:numPr>
          <w:ilvl w:val="0"/>
          <w:numId w:val="1"/>
        </w:numPr>
        <w:tabs>
          <w:tab w:val="left" w:pos="318"/>
        </w:tabs>
        <w:spacing w:before="22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负责公司日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9"/>
        </w:rPr>
        <w:t>行政管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的运作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包括运送安排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邮件和固定的供给等等</w:t>
      </w:r>
      <w:r>
        <w:rPr>
          <w:color w:val="666666"/>
          <w:w w:val="110"/>
          <w:sz w:val="21"/>
        </w:rPr>
        <w:t>）；</w:t>
      </w:r>
    </w:p>
    <w:p>
      <w:pPr>
        <w:pStyle w:val="8"/>
        <w:numPr>
          <w:ilvl w:val="0"/>
          <w:numId w:val="1"/>
        </w:numPr>
        <w:tabs>
          <w:tab w:val="left" w:pos="318"/>
        </w:tabs>
        <w:spacing w:before="24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5"/>
          <w:sz w:val="19"/>
        </w:rPr>
        <w:t>负责公司的档案管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及各类文件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资料的</w:t>
      </w:r>
      <w:r>
        <w:rPr>
          <w:color w:val="666666"/>
          <w:w w:val="115"/>
          <w:sz w:val="18"/>
        </w:rPr>
        <w:t>鉴</w:t>
      </w:r>
      <w:r>
        <w:rPr>
          <w:color w:val="666666"/>
          <w:w w:val="115"/>
          <w:sz w:val="19"/>
        </w:rPr>
        <w:t>定及统计管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318"/>
        </w:tabs>
        <w:spacing w:before="25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负责各类会务的安排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318"/>
        </w:tabs>
        <w:spacing w:before="48" w:after="0" w:line="240" w:lineRule="auto"/>
        <w:ind w:left="317" w:right="0" w:hanging="189"/>
        <w:jc w:val="left"/>
        <w:rPr>
          <w:sz w:val="6"/>
        </w:rPr>
      </w:pPr>
      <w:r>
        <w:rPr>
          <w:color w:val="666666"/>
          <w:w w:val="120"/>
          <w:sz w:val="19"/>
        </w:rPr>
        <w:t>协助行政经</w:t>
      </w:r>
      <w:r>
        <w:rPr>
          <w:color w:val="666666"/>
          <w:w w:val="120"/>
          <w:sz w:val="17"/>
        </w:rPr>
        <w:t>理</w:t>
      </w:r>
      <w:r>
        <w:rPr>
          <w:color w:val="666666"/>
          <w:w w:val="120"/>
          <w:sz w:val="19"/>
        </w:rPr>
        <w:t>对各</w:t>
      </w:r>
      <w:r>
        <w:rPr>
          <w:color w:val="666666"/>
          <w:w w:val="120"/>
          <w:sz w:val="17"/>
        </w:rPr>
        <w:t>项</w:t>
      </w:r>
      <w:r>
        <w:rPr>
          <w:color w:val="666666"/>
          <w:w w:val="120"/>
          <w:sz w:val="19"/>
        </w:rPr>
        <w:t>行政事务的安排及执行</w:t>
      </w:r>
      <w:r>
        <w:rPr>
          <w:color w:val="666666"/>
          <w:w w:val="330"/>
          <w:sz w:val="6"/>
        </w:rPr>
        <w:t>。</w:t>
      </w:r>
    </w:p>
    <w:p>
      <w:pPr>
        <w:pStyle w:val="4"/>
        <w:spacing w:before="12"/>
        <w:rPr>
          <w:sz w:val="9"/>
        </w:rPr>
      </w:pPr>
    </w:p>
    <w:p>
      <w:pPr>
        <w:pStyle w:val="2"/>
      </w:pPr>
      <w:r>
        <w:pict>
          <v:group id="_x0000_s1057" o:spid="_x0000_s1057" o:spt="203" style="position:absolute;left:0pt;margin-left:28.3pt;margin-top:4.05pt;height:12.45pt;width:49.7pt;mso-position-horizontal-relative:page;z-index:251686912;mso-width-relative:page;mso-height-relative:page;" coordorigin="566,82" coordsize="994,249">
            <o:lock v:ext="edit"/>
            <v:shape id="_x0000_s1058" o:spid="_x0000_s1058" style="position:absolute;left:566;top:81;height:249;width:994;" fillcolor="#333333" filled="t" stroked="f" coordorigin="566,82" coordsize="994,249" path="m798,131l577,131,577,102,798,102,798,131xm658,192l627,192,627,131,658,131,658,192xm751,192l721,192,721,131,751,131,751,192xm809,221l566,221,566,192,809,192,809,221xm595,331l571,309,598,286,614,265,623,245,627,221,657,221,652,252,642,279,623,304,595,331xm751,324l721,324,721,221,751,221,751,324xm917,196l916,191,916,189,919,166,922,165,922,164,925,161,935,146,948,127,960,105,971,82,999,92,988,114,977,135,966,153,959,164,1050,164,1053,170,1064,189,1030,189,933,194,929,194,917,196xm877,132l848,132,849,123,850,110,851,100,853,85,882,87,879,114,877,132xm1050,164l959,164,1014,161,1010,154,1005,144,999,134,993,124,1017,110,1028,128,1041,149,1050,164xm906,239l876,239,881,225,884,207,888,186,890,161,821,161,821,132,920,132,920,156,919,166,911,169,916,189,916,191,911,216,906,239xm841,329l820,309,835,295,846,283,855,273,861,265,855,259,847,253,828,238,834,216,838,197,841,177,844,161,873,161,870,178,867,194,864,211,860,226,876,239,906,239,905,239,898,258,926,282,926,283,883,283,876,292,867,302,856,315,841,329xm916,190l911,169,919,166,916,189,916,190xm1039,205l1034,196,1031,191,1030,189,1064,189,1065,191,1039,205xm956,325l926,325,926,291,930,286,926,282,926,211,1048,211,1048,239,956,239,956,282,1048,282,1048,310,956,310,956,325xm1048,282l1018,282,1018,239,1048,239,1048,282xm926,291l926,282,930,286,926,291xm912,310l899,298,889,289,883,283,926,283,926,291,912,310xm1048,325l1018,325,1018,310,1048,310,1048,325xm1288,136l1258,136,1258,85,1288,85,1288,136xm1119,315l1090,315,1090,105,1179,105,1179,136,1176,136,1176,136,1119,136,1119,186,1179,186,1179,215,1119,215,1119,265,1179,265,1179,296,1119,296,1119,315xm1179,166l1176,166,1176,136,1179,136,1179,166xm1320,166l1179,166,1179,136,1320,136,1320,166xm1179,186l1151,186,1151,136,1176,136,1176,166,1179,166,1179,186xm1245,320l1209,320,1203,289,1258,289,1258,289,1258,166,1288,166,1288,282,1286,299,1279,311,1266,318,1245,320xm1224,256l1215,238,1204,218,1193,199,1184,183,1209,170,1219,186,1230,205,1241,225,1251,242,1224,256xm1179,265l1151,265,1151,215,1179,215,1179,265xm1395,151l1384,139,1372,126,1359,114,1348,103,1369,82,1412,123,1412,131,1415,131,1395,151xm1518,321l1485,321,1479,292,1529,292,1529,292,1529,131,1415,131,1417,129,1412,123,1412,102,1560,102,1560,281,1557,300,1550,313,1537,319,1518,321xm1415,131l1412,131,1412,123,1417,129,1415,131xm1377,322l1347,322,1347,131,1377,131,1377,322xm1507,284l1399,284,1399,152,1507,152,1507,181,1428,181,1428,204,1507,204,1507,233,1428,233,1428,255,1507,255,1507,284xm1507,204l1478,204,1478,181,1507,181,1507,204xm1507,255l1478,255,1478,233,1507,233,1507,255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60" o:spid="_x0000_s1060" o:spt="203" style="position:absolute;left:0pt;margin-left:103.6pt;margin-top:4.1pt;height:12.35pt;width:49.75pt;mso-position-horizontal-relative:page;z-index:251688960;mso-width-relative:page;mso-height-relative:page;" coordorigin="2072,82" coordsize="995,247">
            <o:lock v:ext="edit"/>
            <v:shape id="_x0000_s1061" o:spid="_x0000_s1061" style="position:absolute;left:2072;top:82;height:244;width:995;" fillcolor="#333333" filled="t" stroked="f" coordorigin="2072,82" coordsize="995,244" path="m2080,191l2073,164,2082,161,2082,161,2085,157,2094,145,2104,127,2115,106,2126,84,2152,95,2142,116,2131,136,2120,153,2114,160,2111,161,2111,163,2166,163,2161,173,2153,187,2120,187,2118,187,2100,188,2096,189,2093,189,2080,191xm2250,120l2221,120,2221,85,2250,85,2250,120xm2314,149l2174,149,2175,148,2163,143,2163,120,2314,120,2314,149xm2166,163l2111,163,2114,160,2137,159,2150,137,2163,143,2163,149,2174,149,2166,163xm2174,149l2163,149,2163,143,2175,148,2174,149xm2250,174l2221,174,2221,149,2250,149,2250,174xm2111,163l2111,161,2114,160,2111,163xm2305,202l2167,202,2167,174,2305,174,2305,202xm2086,257l2079,228,2091,225,2092,224,2096,220,2103,211,2110,201,2116,193,2120,187,2153,187,2148,195,2137,211,2131,221,2170,221,2171,244,2158,246,2106,252,2096,254,2086,257xm2170,221l2131,221,2170,215,2170,221xm2173,266l2173,219,2298,219,2298,247,2203,247,2203,265,2177,265,2173,266xm2298,281l2268,281,2268,247,2298,247,2298,281xm2173,296l2173,266,2177,265,2178,295,2173,296xm2203,326l2173,326,2173,296,2178,295,2177,265,2203,265,2203,281,2298,281,2298,309,2203,309,2203,326xm2076,312l2072,283,2093,279,2154,269,2173,266,2173,296,2076,312xm2298,326l2268,326,2268,309,2298,309,2298,326xm2465,110l2435,110,2435,85,2465,85,2465,110xm2565,139l2335,139,2335,110,2565,110,2565,139xm2465,156l2435,156,2435,139,2465,139,2465,156xm2546,235l2353,235,2353,156,2546,156,2546,184,2383,184,2383,208,2546,208,2546,235xm2465,208l2435,208,2435,184,2465,184,2465,208xm2546,208l2517,208,2517,184,2546,184,2546,208xm2339,317l2325,289,2360,275,2387,261,2407,247,2421,235,2480,235,2493,247,2513,260,2514,261,2465,261,2465,262,2435,262,2421,274,2400,288,2373,302,2339,317xm2561,317l2527,302,2500,287,2479,274,2465,261,2514,261,2540,275,2574,288,2561,317xm2465,325l2435,325,2435,262,2465,262,2465,325xm2796,136l2765,136,2765,85,2796,85,2796,136xm2626,315l2598,315,2598,105,2687,105,2687,136,2684,136,2684,136,2626,136,2626,186,2687,186,2687,215,2626,215,2626,265,2687,265,2687,296,2626,296,2626,315xm2687,166l2684,166,2684,136,2687,136,2687,166xm2827,166l2687,166,2687,136,2827,136,2827,166xm2687,186l2658,186,2658,136,2684,136,2684,166,2687,166,2687,186xm2752,320l2717,320,2710,289,2765,289,2765,289,2765,166,2796,166,2796,282,2794,299,2786,311,2773,318,2752,320xm2732,256l2722,238,2711,218,2700,199,2691,183,2717,170,2726,186,2737,205,2748,225,2758,242,2732,256xm2687,265l2658,265,2658,215,2687,215,2687,265xm2902,151l2891,139,2879,126,2867,114,2856,103,2877,82,2919,123,2919,131,2922,131,2902,151xm3025,321l2992,321,2986,292,3036,292,3036,292,3036,131,2922,131,2925,129,2919,123,2919,102,3067,102,3067,281,3065,300,3057,313,3044,319,3025,321xm2922,131l2919,131,2919,123,2925,129,2922,131xm2884,322l2854,322,2854,131,2884,131,2884,322xm3014,284l2906,284,2906,152,3014,152,3014,181,2935,181,2935,204,3014,204,3014,233,2935,233,2935,255,3014,255,3014,284xm3014,204l2985,204,2985,181,3014,181,3014,204xm3014,255l2985,255,2985,233,3014,233,3014,255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63" o:spid="_x0000_s1063" o:spt="203" style="position:absolute;left:0pt;margin-left:536.7pt;margin-top:3.3pt;height:12.3pt;width:50.75pt;mso-position-horizontal-relative:page;z-index:251695104;mso-width-relative:page;mso-height-relative:page;" coordorigin="10734,66" coordsize="1015,246">
            <o:lock v:ext="edit"/>
            <v:shape id="_x0000_s1064" o:spid="_x0000_s1064" style="position:absolute;left:10734;top:66;height:244;width:1015;" fillcolor="#333333" filled="t" stroked="f" coordorigin="10734,66" coordsize="1015,244" path="m10963,208l10931,183,10906,155,10885,122,10868,81,10895,71,10911,108,10929,137,10952,161,10982,184,10963,208xm10753,209l10734,185,10762,161,10785,135,10804,106,10820,74,10848,84,10830,120,10809,153,10783,182,10753,209xm10766,297l10757,268,10772,264,10774,263,10776,260,10793,239,10810,213,10827,184,10842,153,10871,164,10856,195,10840,223,10825,247,10812,263,10939,263,10944,270,10954,286,10918,286,10794,293,10786,293,10778,294,10766,297xm10939,263l10812,263,10900,259,10894,249,10887,238,10870,213,10894,196,10910,219,10927,245,10939,263xm10933,310l10926,299,10922,292,10918,286,10954,286,10959,293,10933,310xm11177,305l11134,305,11128,276,11184,276,11185,275,11185,113,11010,113,11010,84,11216,84,11216,270,11214,286,11207,297,11195,303,11177,305xm11179,160l10998,160,10998,132,11179,132,11179,160xm11051,291l11021,291,11021,178,11153,178,11153,207,11051,207,11051,243,11153,243,11153,272,11051,272,11051,291xm11153,243l11122,243,11122,207,11153,207,11153,243xm11273,177l11254,152,11283,133,11309,111,11333,89,11351,66,11380,78,11370,91,11365,97,11364,97,11365,98,11467,98,11467,121,11463,125,11340,125,11337,128,11332,133,11332,133,11358,152,11309,152,11302,157,11294,163,11284,170,11273,177xm11467,98l11365,98,11365,97,11467,96,11467,98xm11365,98l11364,97,11365,97,11365,98xm11397,182l11348,182,11360,170,11395,149,11423,125,11463,125,11443,146,11419,167,11397,182xm11342,178l11337,174,11309,152,11358,152,11369,160,11360,170,11357,172,11342,178xm11348,182l11342,178,11357,172,11360,170,11348,182xm11254,241l11243,214,11306,194,11342,178,11348,182,11397,182,11397,183,11376,194,11467,194,11467,223,11327,223,11327,228,11298,228,11291,230,11281,233,11269,237,11254,241xm11467,265l11437,265,11437,223,11467,223,11467,265xm11327,308l11298,308,11298,228,11327,228,11327,265,11467,265,11467,294,11327,294,11327,308xm11467,308l11437,308,11437,294,11467,294,11467,308xm11614,169l11594,169,11595,144,11606,120,11615,95,11623,70,11652,75,11647,91,11644,101,11643,104,11736,104,11736,129,11734,133,11632,133,11627,143,11622,154,11615,167,11614,169xm11506,122l11503,94,11525,91,11549,88,11572,83,11595,78,11599,106,11585,110,11565,113,11565,118,11537,118,11531,119,11520,120,11506,122xm11565,141l11537,141,11537,118,11565,118,11565,141xm11714,177l11687,167,11703,133,11734,133,11714,177xm11502,169l11502,141,11594,141,11594,144,11583,164,11539,164,11539,164,11502,169xm11643,306l11614,306,11608,277,11646,277,11647,276,11647,143,11676,143,11676,275,11674,288,11668,298,11657,304,11643,306xm11608,179l11582,166,11594,144,11594,169,11614,169,11608,179xm11539,164l11539,164,11542,164,11539,164xm11513,268l11497,242,11509,223,11520,203,11530,183,11539,164,11542,164,11539,164,11583,164,11582,166,11588,169,11565,169,11565,177,11593,203,11600,210,11598,215,11565,215,11565,225,11538,225,11537,229,11532,238,11524,252,11513,268xm11723,288l11712,263,11701,237,11689,211,11679,189,11704,177,11749,275,11723,288xm11593,288l11566,277,11579,254,11592,229,11597,217,11602,211,11600,210,11603,203,11612,178,11639,185,11630,212,11619,238,11606,264,11593,288xm11597,217l11600,210,11602,211,11597,217xm11583,233l11565,215,11598,215,11597,217,11583,233xm11565,309l11537,309,11538,225,11565,225,11565,309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o:spt="202" type="#_x0000_t202" style="position:absolute;left:10734;top:66;height:246;width:10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5" w:lineRule="exact"/>
                      <w:ind w:left="-9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strike/>
          <w:w w:val="140"/>
        </w:rPr>
        <w:t>-</w:t>
      </w:r>
    </w:p>
    <w:p>
      <w:pPr>
        <w:pStyle w:val="4"/>
        <w:spacing w:before="1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2310" w:h="17400"/>
          <w:pgMar w:top="0" w:right="440" w:bottom="0" w:left="440" w:header="720" w:footer="720" w:gutter="0"/>
        </w:sectPr>
      </w:pPr>
    </w:p>
    <w:p>
      <w:pPr>
        <w:pStyle w:val="3"/>
      </w:pPr>
      <w:r>
        <w:rPr>
          <w:color w:val="333333"/>
          <w:w w:val="110"/>
        </w:rPr>
        <w:t>职位名称</w:t>
      </w:r>
    </w:p>
    <w:p>
      <w:pPr>
        <w:spacing w:before="21"/>
        <w:ind w:left="114" w:right="0" w:firstLine="0"/>
        <w:jc w:val="left"/>
        <w:rPr>
          <w:sz w:val="24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 xml:space="preserve">| </w:t>
      </w:r>
      <w:r>
        <w:rPr>
          <w:color w:val="333333"/>
          <w:w w:val="110"/>
          <w:sz w:val="23"/>
        </w:rPr>
        <w:t>期望行</w:t>
      </w:r>
      <w:r>
        <w:rPr>
          <w:color w:val="333333"/>
          <w:w w:val="110"/>
          <w:sz w:val="24"/>
        </w:rPr>
        <w:t>业</w:t>
      </w:r>
    </w:p>
    <w:p>
      <w:pPr>
        <w:pStyle w:val="3"/>
      </w:pPr>
      <w:r>
        <w:br w:type="column"/>
      </w:r>
      <w:r>
        <w:rPr>
          <w:color w:val="333333"/>
          <w:w w:val="110"/>
        </w:rPr>
        <w:t>期望月薪</w:t>
      </w:r>
    </w:p>
    <w:p>
      <w:pPr>
        <w:spacing w:after="0"/>
        <w:sectPr>
          <w:type w:val="continuous"/>
          <w:pgSz w:w="12310" w:h="17400"/>
          <w:pgMar w:top="0" w:right="440" w:bottom="0" w:left="440" w:header="720" w:footer="720" w:gutter="0"/>
          <w:cols w:equalWidth="0" w:num="3">
            <w:col w:w="1135" w:space="65"/>
            <w:col w:w="1355" w:space="7615"/>
            <w:col w:w="1260"/>
          </w:cols>
        </w:sectPr>
      </w:pPr>
    </w:p>
    <w:p>
      <w:pPr>
        <w:pStyle w:val="4"/>
        <w:spacing w:before="16"/>
        <w:rPr>
          <w:sz w:val="6"/>
        </w:rPr>
      </w:pPr>
      <w:r>
        <w:pict>
          <v:group id="_x0000_s1066" o:spid="_x0000_s1066" o:spt="203" style="position:absolute;left:0pt;margin-left:0pt;margin-top:0pt;height:150pt;width:615pt;mso-position-horizontal-relative:page;mso-position-vertical-relative:page;z-index:-251862016;mso-width-relative:page;mso-height-relative:page;" coordsize="12300,3000">
            <o:lock v:ext="edit"/>
            <v:rect id="_x0000_s1067" o:spid="_x0000_s1067" o:spt="1" style="position:absolute;left:0;top:0;height:3000;width:12300;" fillcolor="#72B9B9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8" o:spid="_x0000_s1068" o:spt="20" style="position:absolute;left:2482;top:1012;height:975;width:0;" stroked="t" coordsize="21600,21600">
              <v:path arrowok="t"/>
              <v:fill focussize="0,0"/>
              <v:stroke color="#FFFFFF"/>
              <v:imagedata o:title=""/>
              <o:lock v:ext="edit"/>
            </v:line>
            <v:shape id="_x0000_s1069" o:spid="_x0000_s1069" o:spt="75" type="#_x0000_t75" style="position:absolute;left:555;top:570;height:1860;width:141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70" o:spid="_x0000_s1070" o:spt="202" type="#_x0000_t202" style="position:absolute;left:3015;top:801;height:1293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90" w:lineRule="exact"/>
                      <w:ind w:left="0" w:right="0" w:firstLine="0"/>
                      <w:jc w:val="left"/>
                      <w:rPr>
                        <w:sz w:val="41"/>
                      </w:rPr>
                    </w:pPr>
                    <w:r>
                      <w:rPr>
                        <w:color w:val="FFFFFF"/>
                        <w:w w:val="105"/>
                        <w:sz w:val="41"/>
                      </w:rPr>
                      <w:t>姓名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性别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性别</w:t>
                    </w:r>
                  </w:p>
                  <w:p>
                    <w:pPr>
                      <w:spacing w:before="24" w:line="291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邮箱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邮箱</w:t>
                    </w:r>
                  </w:p>
                </w:txbxContent>
              </v:textbox>
            </v:shape>
            <v:shape id="_x0000_s1071" o:spid="_x0000_s1071" o:spt="202" type="#_x0000_t202" style="position:absolute;left:5944;top:1491;height:214;width:10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年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龄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：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年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龄</w:t>
                    </w:r>
                  </w:p>
                </w:txbxContent>
              </v:textbox>
            </v:shape>
            <v:shape id="_x0000_s1072" o:spid="_x0000_s1072" o:spt="202" type="#_x0000_t202" style="position:absolute;left:8874;top:1491;height:213;width:14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13" w:lineRule="exact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FFFFFF"/>
                        <w:w w:val="110"/>
                        <w:sz w:val="19"/>
                      </w:rPr>
                      <w:t>电话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：</w:t>
                    </w:r>
                    <w:r>
                      <w:rPr>
                        <w:color w:val="FFFFFF"/>
                        <w:w w:val="110"/>
                        <w:sz w:val="19"/>
                      </w:rPr>
                      <w:t>电话号</w:t>
                    </w:r>
                    <w:r>
                      <w:rPr>
                        <w:color w:val="FFFFFF"/>
                        <w:w w:val="110"/>
                        <w:sz w:val="17"/>
                      </w:rPr>
                      <w:t>码</w:t>
                    </w:r>
                  </w:p>
                </w:txbxContent>
              </v:textbox>
            </v:shape>
          </v:group>
        </w:pict>
      </w:r>
    </w:p>
    <w:p>
      <w:pPr>
        <w:pStyle w:val="8"/>
        <w:numPr>
          <w:ilvl w:val="0"/>
          <w:numId w:val="2"/>
        </w:numPr>
        <w:tabs>
          <w:tab w:val="left" w:pos="318"/>
        </w:tabs>
        <w:spacing w:before="23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负责开展部门的日</w:t>
      </w:r>
      <w:r>
        <w:rPr>
          <w:color w:val="666666"/>
          <w:w w:val="110"/>
          <w:sz w:val="20"/>
        </w:rPr>
        <w:t>常工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2"/>
        </w:numPr>
        <w:tabs>
          <w:tab w:val="left" w:pos="318"/>
        </w:tabs>
        <w:spacing w:before="24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负责与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作内容相关的各类文件的归档管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2"/>
        </w:numPr>
        <w:tabs>
          <w:tab w:val="left" w:pos="318"/>
        </w:tabs>
        <w:spacing w:before="25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8"/>
        </w:rPr>
        <w:t>跟</w:t>
      </w:r>
      <w:r>
        <w:rPr>
          <w:color w:val="666666"/>
          <w:w w:val="110"/>
          <w:sz w:val="19"/>
        </w:rPr>
        <w:t>进公司资质引进人才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8"/>
        </w:rPr>
        <w:t>跟</w:t>
      </w:r>
      <w:r>
        <w:rPr>
          <w:color w:val="666666"/>
          <w:w w:val="110"/>
          <w:sz w:val="19"/>
        </w:rPr>
        <w:t>据人才继续教育事宜</w:t>
      </w:r>
      <w:r>
        <w:rPr>
          <w:color w:val="666666"/>
          <w:w w:val="110"/>
          <w:sz w:val="21"/>
        </w:rPr>
        <w:t>；</w:t>
      </w:r>
    </w:p>
    <w:p>
      <w:pPr>
        <w:spacing w:before="24"/>
        <w:ind w:left="129" w:right="0" w:firstLine="0"/>
        <w:jc w:val="left"/>
        <w:rPr>
          <w:sz w:val="21"/>
        </w:rPr>
      </w:pPr>
      <w:r>
        <w:rPr>
          <w:rFonts w:ascii="Arial" w:eastAsia="Arial"/>
          <w:color w:val="666666"/>
          <w:w w:val="120"/>
          <w:sz w:val="20"/>
        </w:rPr>
        <w:t>4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20"/>
          <w:sz w:val="19"/>
        </w:rPr>
        <w:t>在</w:t>
      </w:r>
      <w:r>
        <w:rPr>
          <w:color w:val="666666"/>
          <w:w w:val="120"/>
          <w:sz w:val="17"/>
        </w:rPr>
        <w:t>系</w:t>
      </w:r>
      <w:r>
        <w:rPr>
          <w:color w:val="666666"/>
          <w:w w:val="120"/>
          <w:sz w:val="19"/>
        </w:rPr>
        <w:t>统中维护及完善相关数据</w:t>
      </w:r>
      <w:r>
        <w:rPr>
          <w:color w:val="666666"/>
          <w:w w:val="110"/>
          <w:sz w:val="21"/>
        </w:rPr>
        <w:t>；</w:t>
      </w:r>
    </w:p>
    <w:p>
      <w:pPr>
        <w:spacing w:before="37"/>
        <w:ind w:left="129" w:right="0" w:firstLine="0"/>
        <w:jc w:val="left"/>
        <w:rPr>
          <w:sz w:val="6"/>
        </w:rPr>
      </w:pPr>
      <w:r>
        <w:rPr>
          <w:rFonts w:ascii="Arial" w:eastAsia="Arial"/>
          <w:color w:val="666666"/>
          <w:w w:val="115"/>
          <w:sz w:val="20"/>
        </w:rPr>
        <w:t>5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完成上级安排的其他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p>
      <w:pPr>
        <w:pStyle w:val="4"/>
        <w:spacing w:before="1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235585</wp:posOffset>
            </wp:positionV>
            <wp:extent cx="323850" cy="361950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3" o:spid="_x0000_s1073" o:spt="203" style="position:absolute;left:0pt;margin-left:63.6pt;margin-top:25pt;height:13.2pt;width:54pt;mso-position-horizontal-relative:page;mso-wrap-distance-bottom:0pt;mso-wrap-distance-top:0pt;z-index:-251644928;mso-width-relative:page;mso-height-relative:page;" coordorigin="1273,501" coordsize="1080,264">
            <o:lock v:ext="edit"/>
            <v:shape id="_x0000_s1074" o:spid="_x0000_s1074" style="position:absolute;left:1314;top:500;height:264;width:1025;" fillcolor="#2B3346" filled="t" stroked="f" coordorigin="1314,501" coordsize="1025,264" path="m1419,537l1382,537,1385,529,1391,515,1395,501,1431,506,1426,522,1420,535,1419,537xm1346,758l1314,758,1314,537,1513,537,1513,568,1346,568,1346,595,1513,595,1513,625,1346,625,1346,652,1513,652,1513,682,1346,682,1346,710,1513,710,1513,741,1346,741,1346,758xm1513,595l1481,595,1481,568,1513,568,1513,595xm1513,652l1481,652,1481,625,1513,625,1513,652xm1513,710l1481,710,1481,682,1513,682,1513,710xm1513,757l1481,757,1481,741,1513,741,1513,757xm1722,581l1691,581,1690,573,1688,529,1687,505,1719,505,1719,517,1719,532,1720,547,1721,565,1721,570,1721,573,1722,581xm1775,583l1762,570,1749,557,1736,544,1722,532,1743,511,1757,524,1771,536,1784,549,1797,562,1775,583xm1565,561l1562,532,1593,529,1622,525,1650,520,1677,514,1682,544,1670,546,1659,549,1650,551,1642,552,1642,557,1610,557,1603,558,1592,559,1565,561xm1642,581l1610,581,1610,557,1642,557,1642,581xm1770,611l1556,611,1556,581,1773,581,1775,583,1808,583,1808,607,1773,607,1770,611xm1808,583l1775,583,1776,581,1808,581,1808,583xm1772,657l1731,657,1740,648,1750,637,1762,623,1773,607,1799,622,1785,643,1772,657xm1808,611l1781,611,1773,607,1808,607,1808,611xm1561,686l1556,655,1567,653,1580,651,1595,648,1610,645,1610,611,1642,611,1642,639,1688,639,1690,660,1642,670,1642,676,1610,676,1561,686xm1654,742l1642,719,1642,717,1642,712,1659,704,1677,695,1692,686,1705,678,1702,664,1698,648,1696,630,1694,611,1724,611,1726,625,1728,639,1729,649,1731,657,1772,657,1770,661,1755,676,1740,689,1742,696,1746,705,1749,709,1714,709,1704,716,1690,724,1673,733,1654,742xm1688,639l1642,639,1653,637,1676,632,1686,630,1688,639xm1800,723l1769,723,1769,723,1769,723,1776,699,1779,686,1782,670,1810,683,1807,695,1805,706,1802,716,1800,723,1800,723xm1610,723l1610,676,1642,676,1642,712,1638,714,1642,719,1641,722,1611,722,1610,723xm1765,756l1754,755,1743,749,1734,740,1724,728,1720,721,1716,712,1714,709,1749,709,1751,712,1757,721,1761,723,1769,723,1769,723,1800,723,1793,739,1785,749,1776,755,1765,756xm1642,719l1638,714,1642,712,1642,717,1642,719xm1603,752l1570,752,1564,722,1610,722,1610,723,1641,723,1640,733,1633,744,1620,750,1603,752xm1641,723l1610,723,1611,722,1641,722,1641,723xm1769,723l1769,723,1769,723,1769,723xm1837,645l1819,615,1859,592,1892,566,1919,537,1940,505,1966,505,1989,539,1994,544,1953,544,1933,571,1907,597,1901,601,1893,601,1893,608,1875,621,1837,645xm2014,609l1999,598,1973,572,1953,544,1994,544,2015,568,2048,592,2063,601,2014,601,2014,609xm2014,757l1981,757,1981,601,2003,601,2014,609,2014,757xm2069,644l2031,622,2014,609,2014,601,2063,601,2086,614,2069,644xm1893,608l1893,601,1901,601,1893,608xm1856,765l1835,739,1865,717,1882,697,1890,674,1893,645,1893,608,1901,601,1925,601,1925,645,1922,681,1912,712,1891,738,1856,765xm2101,615l2095,587,2104,583,2107,579,2116,567,2128,548,2140,526,2151,503,2179,515,2168,537,2156,558,2144,575,2138,582,2135,582,2135,586,2195,586,2193,588,2179,611,2143,611,2119,612,2116,612,2112,613,2101,615xm2194,551l2194,521,2338,521,2337,549,2231,549,2231,549,2194,551xm2195,586l2135,586,2138,582,2155,582,2162,581,2168,572,2174,561,2181,549,2208,561,2195,586xm2231,549l2231,549,2234,549,2231,549xm2193,641l2179,623,2203,606,2217,591,2226,575,2230,555,2231,552,2231,549,2234,549,2231,549,2337,549,2337,551,2261,551,2260,561,2254,585,2243,606,2226,627,2211,639,2204,639,2204,641,2199,641,2193,641xm2294,627l2260,627,2254,597,2301,597,2303,595,2304,582,2306,551,2337,551,2335,576,2334,589,2331,606,2323,618,2311,625,2294,627xm2135,586l2135,582,2138,582,2135,586xm2109,685l2100,654,2113,650,2114,650,2118,645,2124,637,2131,627,2138,618,2143,611,2179,611,2176,615,2161,637,2152,648,2199,648,2200,671,2143,678,2125,681,2120,682,2109,685xm2204,645l2204,639,2211,639,2204,645xm2234,759l2204,759,2204,724,2206,723,2204,697,2204,645,2211,639,2334,639,2334,669,2234,669,2234,713,2334,713,2334,743,2234,743,2234,759xm2199,648l2193,641,2199,641,2199,648xm2199,648l2199,648,2199,641,2204,641,2204,645,2199,648xm2199,648l2152,648,2157,647,2171,645,2193,641,2199,648,2199,648xm2334,713l2304,713,2304,669,2334,669,2334,713xm2096,744l2092,712,2115,708,2204,692,2204,696,2204,724,2120,740,2096,744xm2204,724l2204,697,2206,723,2204,724xm2334,759l2304,759,2304,743,2334,743,2334,759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o:spt="202" type="#_x0000_t202" style="position:absolute;left:1272;top:500;height:264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pict>
          <v:line id="_x0000_s1076" o:spid="_x0000_s1076" o:spt="20" style="position:absolute;left:0pt;margin-left:162.75pt;margin-top:33.55pt;height:0pt;width:424.45pt;mso-position-horizontal-relative:page;mso-wrap-distance-bottom:0pt;mso-wrap-distance-top:0pt;z-index:-251643904;mso-width-relative:page;mso-height-relative:page;" stroked="t" coordsize="21600,21600">
            <v:path arrowok="t"/>
            <v:fill focussize="0,0"/>
            <v:stroke weight="1.5pt" color="#E7E7E7"/>
            <v:imagedata o:title=""/>
            <o:lock v:ext="edit"/>
            <w10:wrap type="topAndBottom"/>
          </v:line>
        </w:pict>
      </w:r>
    </w:p>
    <w:bookmarkEnd w:id="0"/>
    <w:p>
      <w:pPr>
        <w:pStyle w:val="4"/>
        <w:spacing w:before="5"/>
        <w:rPr>
          <w:sz w:val="9"/>
        </w:rPr>
      </w:pPr>
    </w:p>
    <w:p>
      <w:pPr>
        <w:pStyle w:val="8"/>
        <w:numPr>
          <w:ilvl w:val="0"/>
          <w:numId w:val="3"/>
        </w:numPr>
        <w:tabs>
          <w:tab w:val="left" w:pos="318"/>
        </w:tabs>
        <w:spacing w:before="22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具有一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  <w:sz w:val="19"/>
        </w:rPr>
        <w:t>行政管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相关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3"/>
        </w:numPr>
        <w:tabs>
          <w:tab w:val="left" w:pos="318"/>
        </w:tabs>
        <w:spacing w:before="25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20"/>
          <w:sz w:val="19"/>
        </w:rPr>
        <w:t>熟练操作</w:t>
      </w:r>
      <w:r>
        <w:rPr>
          <w:rFonts w:ascii="Arial" w:eastAsia="Arial"/>
          <w:color w:val="666666"/>
          <w:w w:val="120"/>
          <w:sz w:val="20"/>
        </w:rPr>
        <w:t>word</w:t>
      </w:r>
      <w:r>
        <w:rPr>
          <w:color w:val="666666"/>
          <w:w w:val="320"/>
          <w:sz w:val="6"/>
        </w:rPr>
        <w:t>、</w:t>
      </w:r>
      <w:r>
        <w:rPr>
          <w:rFonts w:ascii="Arial" w:eastAsia="Arial"/>
          <w:color w:val="666666"/>
          <w:w w:val="120"/>
          <w:sz w:val="20"/>
        </w:rPr>
        <w:t>excel</w:t>
      </w:r>
      <w:r>
        <w:rPr>
          <w:color w:val="666666"/>
          <w:w w:val="320"/>
          <w:sz w:val="6"/>
        </w:rPr>
        <w:t>、</w:t>
      </w:r>
      <w:r>
        <w:rPr>
          <w:rFonts w:ascii="Arial" w:eastAsia="Arial"/>
          <w:color w:val="666666"/>
          <w:w w:val="120"/>
          <w:sz w:val="20"/>
        </w:rPr>
        <w:t>ppt</w:t>
      </w:r>
      <w:r>
        <w:rPr>
          <w:color w:val="666666"/>
          <w:w w:val="120"/>
          <w:sz w:val="19"/>
        </w:rPr>
        <w:t>等办公软件</w:t>
      </w:r>
      <w:r>
        <w:rPr>
          <w:color w:val="666666"/>
          <w:w w:val="120"/>
          <w:sz w:val="21"/>
        </w:rPr>
        <w:t>；</w:t>
      </w:r>
    </w:p>
    <w:p>
      <w:pPr>
        <w:pStyle w:val="8"/>
        <w:numPr>
          <w:ilvl w:val="0"/>
          <w:numId w:val="3"/>
        </w:numPr>
        <w:tabs>
          <w:tab w:val="left" w:pos="318"/>
        </w:tabs>
        <w:spacing w:before="24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具有较强的逻辑思维能力以及较好的文字表达能力</w:t>
      </w:r>
      <w:r>
        <w:rPr>
          <w:color w:val="666666"/>
          <w:w w:val="110"/>
          <w:sz w:val="21"/>
        </w:rPr>
        <w:t>；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310" w:h="17400"/>
          <w:pgMar w:top="0" w:right="440" w:bottom="0" w:left="440" w:header="720" w:footer="720" w:gutter="0"/>
        </w:sectPr>
      </w:pPr>
    </w:p>
    <w:p>
      <w:pPr>
        <w:pStyle w:val="8"/>
        <w:numPr>
          <w:ilvl w:val="0"/>
          <w:numId w:val="3"/>
        </w:numPr>
        <w:tabs>
          <w:tab w:val="left" w:pos="318"/>
        </w:tabs>
        <w:spacing w:before="3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办事沉稳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耐心细腻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思维活</w:t>
      </w:r>
      <w:r>
        <w:rPr>
          <w:color w:val="666666"/>
          <w:w w:val="110"/>
          <w:sz w:val="18"/>
        </w:rPr>
        <w:t>跃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适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性强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3"/>
        </w:numPr>
        <w:tabs>
          <w:tab w:val="left" w:pos="318"/>
        </w:tabs>
        <w:spacing w:before="24" w:after="0" w:line="240" w:lineRule="auto"/>
        <w:ind w:left="31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具有很强的责任心</w:t>
      </w:r>
      <w:r>
        <w:rPr>
          <w:color w:val="666666"/>
          <w:w w:val="110"/>
          <w:sz w:val="21"/>
        </w:rPr>
        <w:t>；</w:t>
      </w:r>
    </w:p>
    <w:p>
      <w:pPr>
        <w:pStyle w:val="8"/>
        <w:numPr>
          <w:ilvl w:val="0"/>
          <w:numId w:val="3"/>
        </w:numPr>
        <w:tabs>
          <w:tab w:val="left" w:pos="318"/>
        </w:tabs>
        <w:spacing w:before="25" w:after="0" w:line="240" w:lineRule="auto"/>
        <w:ind w:left="317" w:right="0" w:hanging="189"/>
        <w:jc w:val="left"/>
        <w:rPr>
          <w:sz w:val="6"/>
        </w:rPr>
      </w:pPr>
      <w:r>
        <w:rPr>
          <w:color w:val="666666"/>
          <w:w w:val="110"/>
          <w:sz w:val="19"/>
        </w:rPr>
        <w:t>善于学习新事务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勤劳用功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自信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诚信</w:t>
      </w:r>
      <w:r>
        <w:rPr>
          <w:color w:val="666666"/>
          <w:w w:val="330"/>
          <w:sz w:val="6"/>
        </w:rPr>
        <w:t>。</w:t>
      </w:r>
    </w:p>
    <w:p>
      <w:pPr>
        <w:pStyle w:val="4"/>
        <w:spacing w:before="14"/>
        <w:rPr>
          <w:sz w:val="18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232410</wp:posOffset>
            </wp:positionV>
            <wp:extent cx="323850" cy="361950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9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7" o:spid="_x0000_s1077" o:spt="203" style="position:absolute;left:0pt;margin-left:64pt;margin-top:24.6pt;height:13.35pt;width:53.45pt;mso-position-horizontal-relative:page;mso-wrap-distance-bottom:0pt;mso-wrap-distance-top:0pt;z-index:-251618304;mso-width-relative:page;mso-height-relative:page;" coordorigin="1281,493" coordsize="1069,267">
            <o:lock v:ext="edit"/>
            <v:shape id="_x0000_s1078" o:spid="_x0000_s1078" o:spt="75" type="#_x0000_t75" style="position:absolute;left:1280;top:492;height:267;width:106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79" o:spid="_x0000_s1079" o:spt="202" type="#_x0000_t202" style="position:absolute;left:1280;top:492;height:267;width:10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-8" w:right="-15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105"/>
                        <w:sz w:val="25"/>
                      </w:rPr>
                      <w:t>能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line id="_x0000_s1080" o:spid="_x0000_s1080" o:spt="20" style="position:absolute;left:0pt;margin-left:162.75pt;margin-top:33.3pt;height:0pt;width:424.45pt;mso-position-horizontal-relative:page;mso-wrap-distance-bottom:0pt;mso-wrap-distance-top:0pt;z-index:-251617280;mso-width-relative:page;mso-height-relative:page;" stroked="t" coordsize="21600,21600">
            <v:path arrowok="t"/>
            <v:fill focussize="0,0"/>
            <v:stroke weight="1.5pt" color="#E7E7E7"/>
            <v:imagedata o:title=""/>
            <o:lock v:ext="edit"/>
            <w10:wrap type="topAndBottom"/>
          </v:line>
        </w:pict>
      </w:r>
    </w:p>
    <w:p>
      <w:pPr>
        <w:spacing w:before="184" w:line="264" w:lineRule="auto"/>
        <w:ind w:left="129" w:right="160" w:firstLine="0"/>
        <w:jc w:val="left"/>
        <w:rPr>
          <w:sz w:val="6"/>
        </w:rPr>
      </w:pPr>
      <w:r>
        <w:rPr>
          <w:color w:val="666666"/>
          <w:w w:val="110"/>
          <w:sz w:val="19"/>
        </w:rPr>
        <w:t>填写技能最好和求职岗位的相关性较高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主</w:t>
      </w:r>
      <w:r>
        <w:rPr>
          <w:color w:val="666666"/>
          <w:w w:val="110"/>
          <w:sz w:val="18"/>
        </w:rPr>
        <w:t>要</w:t>
      </w:r>
      <w:r>
        <w:rPr>
          <w:color w:val="666666"/>
          <w:w w:val="110"/>
          <w:sz w:val="19"/>
        </w:rPr>
        <w:t>包含专业技能</w:t>
      </w:r>
      <w:r>
        <w:rPr>
          <w:color w:val="666666"/>
          <w:w w:val="110"/>
          <w:sz w:val="6"/>
        </w:rPr>
        <w:t>、</w:t>
      </w:r>
      <w:r>
        <w:rPr>
          <w:color w:val="666666"/>
          <w:w w:val="110"/>
          <w:sz w:val="19"/>
        </w:rPr>
        <w:t>专业课程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如果实在技能较少可以写办公软件方</w:t>
      </w:r>
      <w:r>
        <w:rPr>
          <w:color w:val="666666"/>
          <w:w w:val="110"/>
          <w:sz w:val="17"/>
        </w:rPr>
        <w:t>面</w:t>
      </w:r>
      <w:r>
        <w:rPr>
          <w:color w:val="666666"/>
          <w:w w:val="110"/>
          <w:sz w:val="19"/>
        </w:rPr>
        <w:t>的技能</w:t>
      </w:r>
      <w:r>
        <w:rPr>
          <w:color w:val="666666"/>
          <w:spacing w:val="-17"/>
          <w:w w:val="110"/>
          <w:sz w:val="20"/>
        </w:rPr>
        <w:t xml:space="preserve">并    </w:t>
      </w:r>
      <w:r>
        <w:rPr>
          <w:color w:val="666666"/>
          <w:w w:val="115"/>
          <w:sz w:val="19"/>
        </w:rPr>
        <w:t>说明掌</w:t>
      </w:r>
      <w:r>
        <w:rPr>
          <w:color w:val="666666"/>
          <w:w w:val="115"/>
          <w:sz w:val="18"/>
        </w:rPr>
        <w:t>握</w:t>
      </w:r>
      <w:r>
        <w:rPr>
          <w:color w:val="666666"/>
          <w:w w:val="115"/>
          <w:sz w:val="19"/>
        </w:rPr>
        <w:t>程</w:t>
      </w:r>
      <w:r>
        <w:rPr>
          <w:color w:val="666666"/>
          <w:w w:val="115"/>
          <w:sz w:val="20"/>
        </w:rPr>
        <w:t>度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0" w:right="440" w:bottom="280" w:left="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1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7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8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01" w:hanging="1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1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7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8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01" w:hanging="188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1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3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5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6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7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8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09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01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2FD3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9"/>
      <w:ind w:left="1389"/>
      <w:outlineLvl w:val="1"/>
    </w:pPr>
    <w:rPr>
      <w:rFonts w:ascii="Arial" w:hAnsi="Arial" w:eastAsia="Arial" w:cs="Arial"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3"/>
      <w:ind w:left="114"/>
      <w:outlineLvl w:val="2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4"/>
      <w:ind w:left="317" w:hanging="18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29"/>
    <customShpInfo spid="_x0000_s1032"/>
    <customShpInfo spid="_x0000_s1033"/>
    <customShpInfo spid="_x0000_s1031"/>
    <customShpInfo spid="_x0000_s1034"/>
    <customShpInfo spid="_x0000_s1036"/>
    <customShpInfo spid="_x0000_s1037"/>
    <customShpInfo spid="_x0000_s1035"/>
    <customShpInfo spid="_x0000_s1039"/>
    <customShpInfo spid="_x0000_s1040"/>
    <customShpInfo spid="_x0000_s1038"/>
    <customShpInfo spid="_x0000_s1042"/>
    <customShpInfo spid="_x0000_s1043"/>
    <customShpInfo spid="_x0000_s1041"/>
    <customShpInfo spid="_x0000_s1047"/>
    <customShpInfo spid="_x0000_s1045"/>
    <customShpInfo spid="_x0000_s1046"/>
    <customShpInfo spid="_x0000_s1044"/>
    <customShpInfo spid="_x0000_s1055"/>
    <customShpInfo spid="_x0000_s1056"/>
    <customShpInfo spid="_x0000_s1054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4"/>
    <customShpInfo spid="_x0000_s1065"/>
    <customShpInfo spid="_x0000_s1063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66"/>
    <customShpInfo spid="_x0000_s1074"/>
    <customShpInfo spid="_x0000_s1075"/>
    <customShpInfo spid="_x0000_s1073"/>
    <customShpInfo spid="_x0000_s1076"/>
    <customShpInfo spid="_x0000_s1078"/>
    <customShpInfo spid="_x0000_s1079"/>
    <customShpInfo spid="_x0000_s1077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2020-08-09T02:57:00Z</dcterms:created>
  <dc:creator>Admin789</dc:creator>
  <cp:lastModifiedBy>双子晨</cp:lastModifiedBy>
  <dcterms:modified xsi:type="dcterms:W3CDTF">2020-08-09T03:04:48Z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2020-08-09T00:00:00Z</vt:filetime>
  </property>
  <property fmtid="{D5CDD505-2E9C-101B-9397-08002B2CF9AE}" pid="5" name="KSOProductBuildVer">
    <vt:lpwstr>2052-11.1.0.9912</vt:lpwstr>
  </property>
</Properties>
</file>