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16"/>
        </w:rPr>
      </w:pPr>
    </w:p>
    <w:p>
      <w:pPr>
        <w:pStyle w:val="3"/>
        <w:tabs>
          <w:tab w:val="left" w:pos="8915"/>
        </w:tabs>
        <w:spacing w:before="59" w:line="2132" w:lineRule="exact"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6013450</wp:posOffset>
            </wp:positionH>
            <wp:positionV relativeFrom="paragraph">
              <wp:posOffset>1450340</wp:posOffset>
            </wp:positionV>
            <wp:extent cx="297815" cy="2178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36" cy="2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520000" behindDoc="1" locked="0" layoutInCell="1" allowOverlap="1">
            <wp:simplePos x="0" y="0"/>
            <wp:positionH relativeFrom="page">
              <wp:posOffset>6042025</wp:posOffset>
            </wp:positionH>
            <wp:positionV relativeFrom="paragraph">
              <wp:posOffset>951865</wp:posOffset>
            </wp:positionV>
            <wp:extent cx="240665" cy="2349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60" cy="234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10229215</wp:posOffset>
            </wp:positionH>
            <wp:positionV relativeFrom="paragraph">
              <wp:posOffset>-261620</wp:posOffset>
            </wp:positionV>
            <wp:extent cx="2520315" cy="25203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160" cy="252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4F4F4F"/>
          <w:position w:val="24"/>
          <w:sz w:val="131"/>
          <w:lang w:val="en-US" w:eastAsia="zh-CN"/>
        </w:rPr>
        <w:t>速写</w:t>
      </w:r>
      <w:r>
        <w:rPr>
          <w:color w:val="4F4F4F"/>
          <w:position w:val="24"/>
          <w:sz w:val="131"/>
        </w:rPr>
        <w:tab/>
      </w:r>
      <w:r>
        <w:rPr>
          <w:color w:val="4F4F4F"/>
        </w:rPr>
        <w:t>(+86)</w:t>
      </w:r>
      <w:r>
        <w:rPr>
          <w:color w:val="4F4F4F"/>
          <w:spacing w:val="-23"/>
        </w:rPr>
        <w:t xml:space="preserve"> </w:t>
      </w:r>
      <w:r>
        <w:rPr>
          <w:color w:val="4F4F4F"/>
        </w:rPr>
        <w:t>183-1200-6080</w:t>
      </w:r>
    </w:p>
    <w:p>
      <w:pPr>
        <w:spacing w:after="0" w:line="2132" w:lineRule="exact"/>
        <w:sectPr>
          <w:type w:val="continuous"/>
          <w:pgSz w:w="22380" w:h="31660"/>
          <w:pgMar w:top="720" w:right="1600" w:bottom="280" w:left="1340" w:header="720" w:footer="720" w:gutter="0"/>
        </w:sectPr>
      </w:pPr>
    </w:p>
    <w:p>
      <w:pPr>
        <w:pStyle w:val="3"/>
        <w:spacing w:before="11"/>
      </w:pPr>
      <w:r>
        <w:rPr>
          <w:color w:val="4F4F4F"/>
        </w:rPr>
        <w:t>应聘岗位：高级文秘</w:t>
      </w:r>
    </w:p>
    <w:p>
      <w:pPr>
        <w:pStyle w:val="3"/>
        <w:spacing w:before="9"/>
        <w:ind w:left="0"/>
        <w:rPr>
          <w:sz w:val="43"/>
        </w:rPr>
      </w:pPr>
    </w:p>
    <w:p>
      <w:pPr>
        <w:spacing w:before="0"/>
        <w:ind w:left="103" w:right="0" w:firstLine="0"/>
        <w:jc w:val="left"/>
        <w:rPr>
          <w:sz w:val="60"/>
        </w:rPr>
      </w:pPr>
      <w:r>
        <w:pict>
          <v:group id="_x0000_s1026" o:spid="_x0000_s1026" o:spt="203" style="position:absolute;left:0pt;margin-left:116.55pt;margin-top:47.9pt;height:2.3pt;width:916.9pt;mso-position-horizontal-relative:page;z-index:-251794432;mso-width-relative:page;mso-height-relative:page;" coordorigin="2332,958" coordsize="18338,46">
            <o:lock v:ext="edit"/>
            <v:line id="_x0000_s1027" o:spid="_x0000_s1027" o:spt="20" style="position:absolute;left:2336;top:981;height:0;width:18329;" stroked="t" coordsize="21600,21600">
              <v:path arrowok="t"/>
              <v:fill focussize="0,0"/>
              <v:stroke weight="1.8040157480315pt" color="#38BFB1"/>
              <v:imagedata o:title=""/>
              <o:lock v:ext="edit"/>
            </v:line>
            <v:rect id="_x0000_s1028" o:spid="_x0000_s1028" o:spt="1" style="position:absolute;left:2336;top:962;height:37;width:18329;" filled="f" stroked="t" coordsize="21600,21600">
              <v:path/>
              <v:fill on="f" focussize="0,0"/>
              <v:stroke weight="0.451023622047244pt" color="#38BFB1"/>
              <v:imagedata o:title=""/>
              <o:lock v:ext="edit"/>
            </v:rect>
          </v:group>
        </w:pict>
      </w:r>
      <w:r>
        <w:rPr>
          <w:position w:val="-10"/>
        </w:rPr>
        <w:drawing>
          <wp:inline distT="0" distB="0" distL="0" distR="0">
            <wp:extent cx="471170" cy="42354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75" cy="4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</w:t>
      </w:r>
      <w:r>
        <w:rPr>
          <w:rFonts w:ascii="Times New Roman" w:eastAsia="Times New Roman"/>
          <w:spacing w:val="-18"/>
          <w:sz w:val="20"/>
        </w:rPr>
        <w:t xml:space="preserve"> </w:t>
      </w:r>
      <w:r>
        <w:rPr>
          <w:color w:val="4F4F4F"/>
          <w:sz w:val="60"/>
        </w:rPr>
        <w:t>教育背景</w:t>
      </w:r>
    </w:p>
    <w:p>
      <w:pPr>
        <w:pStyle w:val="3"/>
        <w:spacing w:before="314"/>
        <w:ind w:left="995"/>
      </w:pPr>
      <w:r>
        <w:rPr>
          <w:rFonts w:hint="eastAsia"/>
          <w:color w:val="4F4F4F"/>
          <w:lang w:val="en-US" w:eastAsia="zh-CN"/>
        </w:rPr>
        <w:t>天津</w:t>
      </w:r>
      <w:r>
        <w:rPr>
          <w:color w:val="4F4F4F"/>
        </w:rPr>
        <w:t>大学中文学院</w:t>
      </w:r>
    </w:p>
    <w:p>
      <w:pPr>
        <w:pStyle w:val="3"/>
        <w:spacing w:line="637" w:lineRule="exact"/>
        <w:ind w:left="1139"/>
      </w:pPr>
      <w:r>
        <w:br w:type="column"/>
      </w:r>
      <w:r>
        <w:fldChar w:fldCharType="begin"/>
      </w:r>
      <w:r>
        <w:instrText xml:space="preserve"> HYPERLINK "mailto:gaoxiaoding@gaoding.com" \h </w:instrText>
      </w:r>
      <w:r>
        <w:fldChar w:fldCharType="separate"/>
      </w:r>
      <w:r>
        <w:rPr>
          <w:color w:val="4F4F4F"/>
          <w:w w:val="110"/>
        </w:rPr>
        <w:t>gaoxiaoding@gaoding.com</w:t>
      </w:r>
      <w:r>
        <w:rPr>
          <w:color w:val="4F4F4F"/>
          <w:w w:val="110"/>
        </w:rPr>
        <w:fldChar w:fldCharType="end"/>
      </w:r>
    </w:p>
    <w:p>
      <w:pPr>
        <w:pStyle w:val="3"/>
        <w:ind w:left="0"/>
        <w:rPr>
          <w:sz w:val="56"/>
        </w:rPr>
      </w:pPr>
    </w:p>
    <w:p>
      <w:pPr>
        <w:pStyle w:val="3"/>
        <w:spacing w:before="9"/>
        <w:ind w:left="0"/>
        <w:rPr>
          <w:sz w:val="65"/>
        </w:rPr>
      </w:pPr>
    </w:p>
    <w:p>
      <w:pPr>
        <w:pStyle w:val="3"/>
        <w:ind w:left="103"/>
      </w:pPr>
      <w:r>
        <w:rPr>
          <w:color w:val="4F4F4F"/>
        </w:rPr>
        <w:t>汉语言文学专业(本科）</w:t>
      </w:r>
    </w:p>
    <w:p>
      <w:pPr>
        <w:spacing w:after="0"/>
        <w:sectPr>
          <w:type w:val="continuous"/>
          <w:pgSz w:w="22380" w:h="31660"/>
          <w:pgMar w:top="720" w:right="1600" w:bottom="280" w:left="1340" w:header="720" w:footer="720" w:gutter="0"/>
          <w:cols w:equalWidth="0" w:num="2">
            <w:col w:w="4425" w:space="3351"/>
            <w:col w:w="11664"/>
          </w:cols>
        </w:sectPr>
      </w:pPr>
    </w:p>
    <w:p>
      <w:pPr>
        <w:pStyle w:val="3"/>
        <w:tabs>
          <w:tab w:val="left" w:pos="7879"/>
        </w:tabs>
        <w:spacing w:before="59"/>
        <w:ind w:left="991"/>
      </w:pPr>
      <w:r>
        <w:rPr>
          <w:color w:val="4F4F4F"/>
          <w:position w:val="-4"/>
        </w:rPr>
        <w:t>2015.09</w:t>
      </w:r>
      <w:r>
        <w:rPr>
          <w:color w:val="4F4F4F"/>
          <w:spacing w:val="-10"/>
          <w:position w:val="-4"/>
        </w:rPr>
        <w:t xml:space="preserve"> - </w:t>
      </w:r>
      <w:r>
        <w:rPr>
          <w:color w:val="4F4F4F"/>
          <w:position w:val="-4"/>
        </w:rPr>
        <w:t>2019.07</w:t>
      </w:r>
      <w:r>
        <w:rPr>
          <w:color w:val="4F4F4F"/>
          <w:position w:val="-4"/>
        </w:rPr>
        <w:tab/>
      </w:r>
      <w:r>
        <w:rPr>
          <w:color w:val="4F4F4F"/>
        </w:rPr>
        <w:t>绩点：4.7</w:t>
      </w:r>
      <w:r>
        <w:rPr>
          <w:color w:val="4F4F4F"/>
          <w:spacing w:val="-7"/>
        </w:rPr>
        <w:t xml:space="preserve"> ，院系排名 </w:t>
      </w:r>
      <w:r>
        <w:rPr>
          <w:color w:val="4F4F4F"/>
        </w:rPr>
        <w:t>2/84</w:t>
      </w:r>
    </w:p>
    <w:p>
      <w:pPr>
        <w:pStyle w:val="2"/>
      </w:pPr>
      <w:r>
        <w:pict>
          <v:group id="_x0000_s1029" o:spid="_x0000_s1029" o:spt="203" style="position:absolute;left:0pt;margin-left:116.55pt;margin-top:58.05pt;height:2.3pt;width:916.9pt;mso-position-horizontal-relative:page;z-index:-251793408;mso-width-relative:page;mso-height-relative:page;" coordorigin="2332,1161" coordsize="18338,46">
            <o:lock v:ext="edit"/>
            <v:line id="_x0000_s1030" o:spid="_x0000_s1030" o:spt="20" style="position:absolute;left:2336;top:1184;height:0;width:18329;" stroked="t" coordsize="21600,21600">
              <v:path arrowok="t"/>
              <v:fill focussize="0,0"/>
              <v:stroke weight="1.8040157480315pt" color="#38BFB1"/>
              <v:imagedata o:title=""/>
              <o:lock v:ext="edit"/>
            </v:line>
            <v:rect id="_x0000_s1031" o:spid="_x0000_s1031" o:spt="1" style="position:absolute;left:2336;top:1165;height:37;width:18329;" filled="f" stroked="t" coordsize="21600,21600">
              <v:path/>
              <v:fill on="f" focussize="0,0"/>
              <v:stroke weight="0.451023622047244pt" color="#38BFB1"/>
              <v:imagedata o:title=""/>
              <o:lock v:ext="edit"/>
            </v:rect>
          </v:group>
        </w:pic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950595</wp:posOffset>
            </wp:positionH>
            <wp:positionV relativeFrom="paragraph">
              <wp:posOffset>236220</wp:posOffset>
            </wp:positionV>
            <wp:extent cx="404495" cy="3683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53" cy="368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4F4F"/>
        </w:rPr>
        <w:t>实习经历</w:t>
      </w:r>
    </w:p>
    <w:p>
      <w:pPr>
        <w:pStyle w:val="3"/>
        <w:spacing w:before="6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2380" w:h="31660"/>
          <w:pgMar w:top="720" w:right="1600" w:bottom="280" w:left="1340" w:header="720" w:footer="720" w:gutter="0"/>
        </w:sectPr>
      </w:pPr>
    </w:p>
    <w:p>
      <w:pPr>
        <w:pStyle w:val="3"/>
        <w:spacing w:before="93"/>
      </w:pPr>
      <w:r>
        <w:rPr>
          <w:rFonts w:hint="eastAsia"/>
          <w:color w:val="4F4F4F"/>
          <w:lang w:val="en-US" w:eastAsia="zh-CN"/>
        </w:rPr>
        <w:t>速写</w:t>
      </w:r>
      <w:r>
        <w:rPr>
          <w:color w:val="4F4F4F"/>
        </w:rPr>
        <w:t>证券</w:t>
      </w:r>
    </w:p>
    <w:p>
      <w:pPr>
        <w:pStyle w:val="3"/>
        <w:spacing w:before="129"/>
      </w:pPr>
      <w:r>
        <w:br w:type="column"/>
      </w:r>
      <w:r>
        <w:rPr>
          <w:color w:val="4F4F4F"/>
          <w:w w:val="105"/>
        </w:rPr>
        <w:t>2018.11</w:t>
      </w:r>
      <w:r>
        <w:rPr>
          <w:color w:val="4F4F4F"/>
          <w:spacing w:val="-68"/>
          <w:w w:val="105"/>
        </w:rPr>
        <w:t xml:space="preserve"> </w:t>
      </w:r>
      <w:r>
        <w:rPr>
          <w:color w:val="4F4F4F"/>
          <w:w w:val="105"/>
        </w:rPr>
        <w:t>-</w:t>
      </w:r>
      <w:r>
        <w:rPr>
          <w:color w:val="4F4F4F"/>
          <w:spacing w:val="-65"/>
          <w:w w:val="105"/>
        </w:rPr>
        <w:t xml:space="preserve"> </w:t>
      </w:r>
      <w:r>
        <w:rPr>
          <w:color w:val="4F4F4F"/>
          <w:w w:val="105"/>
        </w:rPr>
        <w:t>2019.04</w:t>
      </w:r>
    </w:p>
    <w:p>
      <w:pPr>
        <w:pStyle w:val="3"/>
        <w:spacing w:before="93"/>
      </w:pPr>
      <w:r>
        <w:br w:type="column"/>
      </w:r>
      <w:r>
        <w:rPr>
          <w:color w:val="4F4F4F"/>
        </w:rPr>
        <w:t>实习文秘</w:t>
      </w:r>
    </w:p>
    <w:p>
      <w:pPr>
        <w:spacing w:after="0"/>
        <w:sectPr>
          <w:type w:val="continuous"/>
          <w:pgSz w:w="22380" w:h="31660"/>
          <w:pgMar w:top="720" w:right="1600" w:bottom="280" w:left="1340" w:header="720" w:footer="720" w:gutter="0"/>
          <w:cols w:equalWidth="0" w:num="3">
            <w:col w:w="2531" w:space="4305"/>
            <w:col w:w="4024" w:space="5899"/>
            <w:col w:w="2681"/>
          </w:cols>
        </w:sectPr>
      </w:pPr>
    </w:p>
    <w:p>
      <w:pPr>
        <w:pStyle w:val="3"/>
        <w:spacing w:before="8"/>
        <w:ind w:left="0"/>
        <w:rPr>
          <w:sz w:val="9"/>
        </w:rPr>
      </w:pPr>
    </w:p>
    <w:p>
      <w:pPr>
        <w:pStyle w:val="7"/>
        <w:numPr>
          <w:ilvl w:val="0"/>
          <w:numId w:val="1"/>
        </w:numPr>
        <w:tabs>
          <w:tab w:val="left" w:pos="1294"/>
        </w:tabs>
        <w:spacing w:before="93" w:after="0" w:line="252" w:lineRule="auto"/>
        <w:ind w:left="978" w:right="341" w:firstLine="0"/>
        <w:jc w:val="left"/>
        <w:rPr>
          <w:sz w:val="37"/>
        </w:rPr>
      </w:pPr>
      <w:r>
        <w:rPr>
          <w:color w:val="4F4F4F"/>
          <w:sz w:val="37"/>
        </w:rPr>
        <w:t>负责公司领导机构的会议记录、会议纪要、会议决议的起草，提案材料的审核和修订，对公司业务流程有了 深</w:t>
      </w:r>
    </w:p>
    <w:p>
      <w:pPr>
        <w:pStyle w:val="3"/>
        <w:ind w:left="1302"/>
      </w:pPr>
      <w:r>
        <w:rPr>
          <w:color w:val="4F4F4F"/>
        </w:rPr>
        <w:t>刻的认识。</w:t>
      </w:r>
    </w:p>
    <w:p>
      <w:pPr>
        <w:pStyle w:val="7"/>
        <w:numPr>
          <w:ilvl w:val="0"/>
          <w:numId w:val="1"/>
        </w:numPr>
        <w:tabs>
          <w:tab w:val="left" w:pos="1294"/>
        </w:tabs>
        <w:spacing w:before="33" w:after="0" w:line="240" w:lineRule="auto"/>
        <w:ind w:left="1293" w:right="0" w:hanging="316"/>
        <w:jc w:val="left"/>
        <w:rPr>
          <w:sz w:val="37"/>
        </w:rPr>
      </w:pPr>
      <w:r>
        <w:rPr>
          <w:color w:val="4F4F4F"/>
          <w:sz w:val="37"/>
        </w:rPr>
        <w:t>负责公司各类公文、报告、</w:t>
      </w:r>
      <w:r>
        <w:rPr>
          <w:color w:val="4F4F4F"/>
          <w:spacing w:val="-9"/>
          <w:sz w:val="37"/>
        </w:rPr>
        <w:t>PPT</w:t>
      </w:r>
      <w:r>
        <w:rPr>
          <w:color w:val="4F4F4F"/>
          <w:sz w:val="37"/>
        </w:rPr>
        <w:t>材料、宣传稿件的撰写，实习期间零失误并获得领导认可。</w:t>
      </w:r>
    </w:p>
    <w:p>
      <w:pPr>
        <w:spacing w:after="0" w:line="240" w:lineRule="auto"/>
        <w:jc w:val="left"/>
        <w:rPr>
          <w:sz w:val="37"/>
        </w:rPr>
        <w:sectPr>
          <w:type w:val="continuous"/>
          <w:pgSz w:w="22380" w:h="31660"/>
          <w:pgMar w:top="720" w:right="1600" w:bottom="280" w:left="1340" w:header="720" w:footer="720" w:gutter="0"/>
        </w:sectPr>
      </w:pPr>
    </w:p>
    <w:p>
      <w:pPr>
        <w:pStyle w:val="3"/>
        <w:spacing w:before="32"/>
        <w:rPr>
          <w:rFonts w:hint="default" w:eastAsia="Arial Unicode MS"/>
          <w:color w:val="4F4F4F"/>
          <w:spacing w:val="1"/>
          <w:w w:val="101"/>
          <w:lang w:val="en-US" w:eastAsia="zh-CN"/>
        </w:rPr>
      </w:pPr>
      <w:r>
        <w:rPr>
          <w:rFonts w:hint="eastAsia"/>
          <w:color w:val="4F4F4F"/>
          <w:spacing w:val="1"/>
          <w:w w:val="101"/>
          <w:lang w:val="en-US" w:eastAsia="zh-CN"/>
        </w:rPr>
        <w:t>速写传媒</w:t>
      </w:r>
    </w:p>
    <w:p>
      <w:pPr>
        <w:pStyle w:val="7"/>
        <w:numPr>
          <w:ilvl w:val="0"/>
          <w:numId w:val="2"/>
        </w:numPr>
        <w:tabs>
          <w:tab w:val="left" w:pos="1294"/>
        </w:tabs>
        <w:spacing w:before="304" w:after="0" w:line="240" w:lineRule="auto"/>
        <w:ind w:left="1293" w:right="0" w:hanging="316"/>
        <w:jc w:val="left"/>
        <w:rPr>
          <w:sz w:val="37"/>
        </w:rPr>
      </w:pPr>
      <w:r>
        <w:rPr>
          <w:color w:val="4F4F4F"/>
          <w:sz w:val="37"/>
        </w:rPr>
        <w:t>统计、整理并核对各种业务信息，制作相关数据报表。</w:t>
      </w:r>
    </w:p>
    <w:p>
      <w:pPr>
        <w:pStyle w:val="7"/>
        <w:numPr>
          <w:ilvl w:val="0"/>
          <w:numId w:val="2"/>
        </w:numPr>
        <w:tabs>
          <w:tab w:val="left" w:pos="1294"/>
        </w:tabs>
        <w:spacing w:before="32" w:after="0" w:line="240" w:lineRule="auto"/>
        <w:ind w:left="1293" w:right="0" w:hanging="316"/>
        <w:jc w:val="left"/>
        <w:rPr>
          <w:sz w:val="37"/>
        </w:rPr>
      </w:pPr>
      <w:r>
        <w:rPr>
          <w:color w:val="4F4F4F"/>
          <w:sz w:val="37"/>
        </w:rPr>
        <w:t>与集团人力资源部、行政部、法务部、财务部对接，负责上传下达的相关工作。</w:t>
      </w:r>
    </w:p>
    <w:p>
      <w:pPr>
        <w:pStyle w:val="7"/>
        <w:numPr>
          <w:ilvl w:val="0"/>
          <w:numId w:val="2"/>
        </w:numPr>
        <w:tabs>
          <w:tab w:val="left" w:pos="1294"/>
        </w:tabs>
        <w:spacing w:before="33" w:after="0" w:line="240" w:lineRule="auto"/>
        <w:ind w:left="1293" w:right="0" w:hanging="316"/>
        <w:jc w:val="left"/>
        <w:rPr>
          <w:sz w:val="37"/>
        </w:rPr>
      </w:pPr>
      <w:r>
        <w:rPr>
          <w:color w:val="4F4F4F"/>
          <w:sz w:val="37"/>
        </w:rPr>
        <w:t>负责业务合同的签订及整理记录。</w:t>
      </w:r>
    </w:p>
    <w:p>
      <w:pPr>
        <w:pStyle w:val="2"/>
        <w:spacing w:before="460"/>
        <w:ind w:left="995"/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950595</wp:posOffset>
            </wp:positionH>
            <wp:positionV relativeFrom="paragraph">
              <wp:posOffset>410845</wp:posOffset>
            </wp:positionV>
            <wp:extent cx="400685" cy="39497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34" cy="39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2" o:spid="_x0000_s1032" o:spt="203" style="position:absolute;left:0pt;margin-left:116.55pt;margin-top:71.35pt;height:2.3pt;width:916.9pt;mso-position-horizontal-relative:page;z-index:-251790336;mso-width-relative:page;mso-height-relative:page;" coordorigin="2332,1427" coordsize="18338,46">
            <o:lock v:ext="edit"/>
            <v:line id="_x0000_s1033" o:spid="_x0000_s1033" o:spt="20" style="position:absolute;left:2336;top:1450;height:0;width:18329;" stroked="t" coordsize="21600,21600">
              <v:path arrowok="t"/>
              <v:fill focussize="0,0"/>
              <v:stroke weight="1.8040157480315pt" color="#38BFB1"/>
              <v:imagedata o:title=""/>
              <o:lock v:ext="edit"/>
            </v:line>
            <v:rect id="_x0000_s1034" o:spid="_x0000_s1034" o:spt="1" style="position:absolute;left:2336;top:1431;height:37;width:18329;" filled="f" stroked="t" coordsize="21600,21600">
              <v:path/>
              <v:fill on="f" focussize="0,0"/>
              <v:stroke weight="0.451023622047244pt" color="#38BFB1"/>
              <v:imagedata o:title=""/>
              <o:lock v:ext="edit"/>
            </v:rect>
          </v:group>
        </w:pict>
      </w:r>
      <w:r>
        <w:rPr>
          <w:color w:val="4F4F4F"/>
        </w:rPr>
        <w:t>校园实践经历</w:t>
      </w:r>
    </w:p>
    <w:p>
      <w:pPr>
        <w:pStyle w:val="3"/>
        <w:spacing w:before="303"/>
        <w:ind w:left="157"/>
      </w:pPr>
      <w:r>
        <w:br w:type="column"/>
      </w:r>
      <w:r>
        <w:rPr>
          <w:color w:val="4F4F4F"/>
        </w:rPr>
        <w:t>行政助理</w:t>
      </w:r>
    </w:p>
    <w:p>
      <w:pPr>
        <w:spacing w:after="0"/>
        <w:sectPr>
          <w:type w:val="continuous"/>
          <w:pgSz w:w="22380" w:h="31660"/>
          <w:pgMar w:top="720" w:right="1600" w:bottom="280" w:left="1340" w:header="720" w:footer="720" w:gutter="0"/>
          <w:cols w:equalWidth="0" w:num="2">
            <w:col w:w="14591" w:space="2908"/>
            <w:col w:w="1941"/>
          </w:cols>
        </w:sectPr>
      </w:pPr>
    </w:p>
    <w:p>
      <w:pPr>
        <w:pStyle w:val="3"/>
        <w:spacing w:before="11"/>
        <w:ind w:left="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22380" w:h="31660"/>
          <w:pgMar w:top="720" w:right="1600" w:bottom="280" w:left="1340" w:header="720" w:footer="720" w:gutter="0"/>
        </w:sectPr>
      </w:pPr>
    </w:p>
    <w:p>
      <w:pPr>
        <w:pStyle w:val="3"/>
        <w:spacing w:before="93"/>
      </w:pPr>
      <w:r>
        <w:rPr>
          <w:rFonts w:hint="eastAsia"/>
          <w:color w:val="4F4F4F"/>
          <w:lang w:val="en-US" w:eastAsia="zh-CN"/>
        </w:rPr>
        <w:t>速写</w:t>
      </w:r>
      <w:r>
        <w:rPr>
          <w:color w:val="4F4F4F"/>
        </w:rPr>
        <w:t>大学</w:t>
      </w:r>
    </w:p>
    <w:p>
      <w:pPr>
        <w:pStyle w:val="7"/>
        <w:numPr>
          <w:ilvl w:val="0"/>
          <w:numId w:val="3"/>
        </w:numPr>
        <w:tabs>
          <w:tab w:val="left" w:pos="1294"/>
        </w:tabs>
        <w:spacing w:before="294" w:after="0" w:line="240" w:lineRule="auto"/>
        <w:ind w:left="1293" w:right="0" w:hanging="316"/>
        <w:jc w:val="left"/>
        <w:rPr>
          <w:sz w:val="37"/>
        </w:rPr>
      </w:pPr>
      <w:r>
        <w:rPr>
          <w:color w:val="4F4F4F"/>
          <w:sz w:val="37"/>
        </w:rPr>
        <w:t>负责俱乐部各项活动的组织安排。</w:t>
      </w:r>
    </w:p>
    <w:p>
      <w:pPr>
        <w:pStyle w:val="3"/>
        <w:spacing w:before="120"/>
        <w:ind w:left="817"/>
      </w:pPr>
      <w:r>
        <w:br w:type="column"/>
      </w:r>
      <w:r>
        <w:rPr>
          <w:color w:val="4F4F4F"/>
          <w:w w:val="105"/>
        </w:rPr>
        <w:t>2017.09</w:t>
      </w:r>
      <w:r>
        <w:rPr>
          <w:color w:val="4F4F4F"/>
          <w:spacing w:val="-68"/>
          <w:w w:val="105"/>
        </w:rPr>
        <w:t xml:space="preserve"> </w:t>
      </w:r>
      <w:r>
        <w:rPr>
          <w:color w:val="4F4F4F"/>
          <w:w w:val="105"/>
        </w:rPr>
        <w:t>-</w:t>
      </w:r>
      <w:r>
        <w:rPr>
          <w:color w:val="4F4F4F"/>
          <w:spacing w:val="-65"/>
          <w:w w:val="105"/>
        </w:rPr>
        <w:t xml:space="preserve"> </w:t>
      </w:r>
      <w:r>
        <w:rPr>
          <w:color w:val="4F4F4F"/>
          <w:w w:val="105"/>
        </w:rPr>
        <w:t>2018.07</w:t>
      </w:r>
    </w:p>
    <w:p>
      <w:pPr>
        <w:pStyle w:val="3"/>
        <w:spacing w:before="93"/>
      </w:pPr>
      <w:r>
        <w:br w:type="column"/>
      </w:r>
      <w:r>
        <w:rPr>
          <w:color w:val="4F4F4F"/>
        </w:rPr>
        <w:t>联合利华俱乐部副主席</w:t>
      </w:r>
    </w:p>
    <w:p>
      <w:pPr>
        <w:spacing w:after="0"/>
        <w:sectPr>
          <w:type w:val="continuous"/>
          <w:pgSz w:w="22380" w:h="31660"/>
          <w:pgMar w:top="720" w:right="1600" w:bottom="280" w:left="1340" w:header="720" w:footer="720" w:gutter="0"/>
          <w:cols w:equalWidth="0" w:num="3">
            <w:col w:w="6974" w:space="40"/>
            <w:col w:w="3863" w:space="3690"/>
            <w:col w:w="4873"/>
          </w:cols>
        </w:sectPr>
      </w:pPr>
    </w:p>
    <w:p>
      <w:pPr>
        <w:pStyle w:val="7"/>
        <w:numPr>
          <w:ilvl w:val="0"/>
          <w:numId w:val="3"/>
        </w:numPr>
        <w:tabs>
          <w:tab w:val="left" w:pos="1294"/>
        </w:tabs>
        <w:spacing w:before="33" w:after="0" w:line="240" w:lineRule="auto"/>
        <w:ind w:left="1293" w:right="0" w:hanging="316"/>
        <w:jc w:val="left"/>
        <w:rPr>
          <w:sz w:val="37"/>
        </w:rPr>
      </w:pPr>
      <w:r>
        <w:rPr>
          <w:color w:val="4F4F4F"/>
          <w:sz w:val="37"/>
        </w:rPr>
        <w:t>协助俱乐部主席开展日常工作，撰写俱乐部年度工作计划。</w:t>
      </w:r>
    </w:p>
    <w:p>
      <w:pPr>
        <w:pStyle w:val="7"/>
        <w:numPr>
          <w:ilvl w:val="0"/>
          <w:numId w:val="3"/>
        </w:numPr>
        <w:tabs>
          <w:tab w:val="left" w:pos="1294"/>
        </w:tabs>
        <w:spacing w:before="32" w:after="0" w:line="240" w:lineRule="auto"/>
        <w:ind w:left="1293" w:right="0" w:hanging="316"/>
        <w:jc w:val="left"/>
        <w:rPr>
          <w:sz w:val="37"/>
        </w:rPr>
      </w:pPr>
      <w:r>
        <w:rPr>
          <w:color w:val="4F4F4F"/>
          <w:sz w:val="37"/>
        </w:rPr>
        <w:t>联合利华大学系列培训项目组骨干，协助公司圆满组织两场培训，一百余名同学参加了培训。</w:t>
      </w:r>
    </w:p>
    <w:p>
      <w:pPr>
        <w:pStyle w:val="3"/>
        <w:spacing w:before="3"/>
        <w:ind w:left="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22380" w:h="31660"/>
          <w:pgMar w:top="720" w:right="1600" w:bottom="280" w:left="1340" w:header="720" w:footer="720" w:gutter="0"/>
        </w:sectPr>
      </w:pPr>
    </w:p>
    <w:p>
      <w:pPr>
        <w:pStyle w:val="3"/>
        <w:spacing w:before="93"/>
      </w:pPr>
      <w:r>
        <w:rPr>
          <w:rFonts w:hint="eastAsia"/>
          <w:color w:val="4F4F4F"/>
          <w:lang w:val="en-US" w:eastAsia="zh-CN"/>
        </w:rPr>
        <w:t>速写</w:t>
      </w:r>
      <w:bookmarkStart w:id="0" w:name="_GoBack"/>
      <w:bookmarkEnd w:id="0"/>
      <w:r>
        <w:rPr>
          <w:color w:val="4F4F4F"/>
        </w:rPr>
        <w:t>大学</w:t>
      </w:r>
    </w:p>
    <w:p>
      <w:pPr>
        <w:pStyle w:val="3"/>
        <w:spacing w:before="120"/>
      </w:pPr>
      <w:r>
        <w:br w:type="column"/>
      </w:r>
      <w:r>
        <w:rPr>
          <w:color w:val="4F4F4F"/>
        </w:rPr>
        <w:t>2016.04</w:t>
      </w:r>
    </w:p>
    <w:p>
      <w:pPr>
        <w:pStyle w:val="3"/>
        <w:spacing w:before="93"/>
      </w:pPr>
      <w:r>
        <w:br w:type="column"/>
      </w:r>
      <w:r>
        <w:rPr>
          <w:color w:val="4F4F4F"/>
        </w:rPr>
        <w:t>兄弟学校来访接待</w:t>
      </w:r>
    </w:p>
    <w:p>
      <w:pPr>
        <w:spacing w:after="0"/>
        <w:sectPr>
          <w:type w:val="continuous"/>
          <w:pgSz w:w="22380" w:h="31660"/>
          <w:pgMar w:top="720" w:right="1600" w:bottom="280" w:left="1340" w:header="720" w:footer="720" w:gutter="0"/>
          <w:cols w:equalWidth="0" w:num="3">
            <w:col w:w="2531" w:space="4283"/>
            <w:col w:w="2373" w:space="5976"/>
            <w:col w:w="4277"/>
          </w:cols>
        </w:sectPr>
      </w:pPr>
    </w:p>
    <w:p>
      <w:pPr>
        <w:pStyle w:val="3"/>
        <w:spacing w:before="8"/>
        <w:ind w:left="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22380" w:h="31660"/>
          <w:pgMar w:top="720" w:right="1600" w:bottom="280" w:left="1340" w:header="720" w:footer="720" w:gutter="0"/>
        </w:sectPr>
      </w:pPr>
    </w:p>
    <w:p>
      <w:pPr>
        <w:pStyle w:val="3"/>
        <w:spacing w:before="93"/>
      </w:pPr>
      <w:r>
        <w:rPr>
          <w:color w:val="4F4F4F"/>
        </w:rPr>
        <w:t>1.作为学院优秀学生代表，接待兄弟学校加拿大多伦多大学来访学生交流团。</w:t>
      </w:r>
    </w:p>
    <w:p>
      <w:pPr>
        <w:spacing w:before="370"/>
        <w:ind w:left="166" w:right="0" w:firstLine="0"/>
        <w:jc w:val="left"/>
        <w:rPr>
          <w:sz w:val="60"/>
        </w:rPr>
      </w:pPr>
      <w:r>
        <w:pict>
          <v:group id="_x0000_s1035" o:spid="_x0000_s1035" o:spt="203" style="position:absolute;left:0pt;margin-left:116.55pt;margin-top:67.3pt;height:2.3pt;width:916.9pt;mso-position-horizontal-relative:page;z-index:-251789312;mso-width-relative:page;mso-height-relative:page;" coordorigin="2332,1346" coordsize="18338,46">
            <o:lock v:ext="edit"/>
            <v:line id="_x0000_s1036" o:spid="_x0000_s1036" o:spt="20" style="position:absolute;left:2336;top:1369;height:0;width:18329;" stroked="t" coordsize="21600,21600">
              <v:path arrowok="t"/>
              <v:fill focussize="0,0"/>
              <v:stroke weight="1.8040157480315pt" color="#38BFB1"/>
              <v:imagedata o:title=""/>
              <o:lock v:ext="edit"/>
            </v:line>
            <v:rect id="_x0000_s1037" o:spid="_x0000_s1037" o:spt="1" style="position:absolute;left:2336;top:1350;height:37;width:18329;" filled="f" stroked="t" coordsize="21600,21600">
              <v:path/>
              <v:fill on="f" focussize="0,0"/>
              <v:stroke weight="0.451023622047244pt" color="#38BFB1"/>
              <v:imagedata o:title=""/>
              <o:lock v:ext="edit"/>
            </v:rect>
          </v:group>
        </w:pict>
      </w:r>
      <w:r>
        <w:rPr>
          <w:position w:val="-9"/>
        </w:rPr>
        <w:drawing>
          <wp:inline distT="0" distB="0" distL="0" distR="0">
            <wp:extent cx="393065" cy="40322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97" cy="40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</w:t>
      </w:r>
      <w:r>
        <w:rPr>
          <w:rFonts w:ascii="Times New Roman" w:eastAsia="Times New Roman"/>
          <w:spacing w:val="10"/>
          <w:sz w:val="20"/>
        </w:rPr>
        <w:t xml:space="preserve"> </w:t>
      </w:r>
      <w:r>
        <w:rPr>
          <w:color w:val="4F4F4F"/>
          <w:sz w:val="60"/>
        </w:rPr>
        <w:t>荣誉奖励</w:t>
      </w:r>
    </w:p>
    <w:p>
      <w:pPr>
        <w:pStyle w:val="3"/>
        <w:spacing w:before="395"/>
      </w:pPr>
      <w:r>
        <w:rPr>
          <w:color w:val="4F4F4F"/>
        </w:rPr>
        <w:t>2019届优秀毕业生</w:t>
      </w:r>
    </w:p>
    <w:p>
      <w:pPr>
        <w:pStyle w:val="3"/>
        <w:ind w:left="0"/>
        <w:rPr>
          <w:sz w:val="56"/>
        </w:rPr>
      </w:pPr>
      <w:r>
        <w:br w:type="column"/>
      </w:r>
    </w:p>
    <w:p>
      <w:pPr>
        <w:pStyle w:val="3"/>
        <w:ind w:left="0"/>
        <w:rPr>
          <w:sz w:val="56"/>
        </w:rPr>
      </w:pPr>
    </w:p>
    <w:p>
      <w:pPr>
        <w:pStyle w:val="3"/>
        <w:spacing w:before="13"/>
        <w:ind w:left="0"/>
        <w:rPr>
          <w:sz w:val="33"/>
        </w:rPr>
      </w:pPr>
    </w:p>
    <w:p>
      <w:pPr>
        <w:pStyle w:val="3"/>
        <w:ind w:left="166"/>
      </w:pPr>
      <w:r>
        <w:rPr>
          <w:color w:val="4F4F4F"/>
        </w:rPr>
        <w:t>2019.07</w:t>
      </w:r>
    </w:p>
    <w:p>
      <w:pPr>
        <w:spacing w:after="0"/>
        <w:sectPr>
          <w:type w:val="continuous"/>
          <w:pgSz w:w="22380" w:h="31660"/>
          <w:pgMar w:top="720" w:right="1600" w:bottom="280" w:left="1340" w:header="720" w:footer="720" w:gutter="0"/>
          <w:cols w:equalWidth="0" w:num="2">
            <w:col w:w="13833" w:space="3976"/>
            <w:col w:w="1631"/>
          </w:cols>
        </w:sectPr>
      </w:pPr>
    </w:p>
    <w:p>
      <w:pPr>
        <w:pStyle w:val="3"/>
        <w:tabs>
          <w:tab w:val="right" w:pos="19329"/>
        </w:tabs>
        <w:spacing w:before="19"/>
      </w:pPr>
      <w:r>
        <w:rPr>
          <w:color w:val="4F4F4F"/>
          <w:position w:val="4"/>
        </w:rPr>
        <w:t>连续4年获得校奖学金</w:t>
      </w:r>
      <w:r>
        <w:rPr>
          <w:color w:val="4F4F4F"/>
          <w:position w:val="4"/>
        </w:rPr>
        <w:tab/>
      </w:r>
      <w:r>
        <w:rPr>
          <w:color w:val="4F4F4F"/>
        </w:rPr>
        <w:t>2015.09 -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2019.07</w:t>
      </w:r>
    </w:p>
    <w:p>
      <w:pPr>
        <w:spacing w:before="226"/>
        <w:ind w:left="148" w:right="0" w:firstLine="0"/>
        <w:jc w:val="left"/>
        <w:rPr>
          <w:sz w:val="60"/>
        </w:rPr>
      </w:pPr>
      <w:r>
        <w:pict>
          <v:group id="_x0000_s1038" o:spid="_x0000_s1038" o:spt="203" style="position:absolute;left:0pt;margin-left:116.55pt;margin-top:61.45pt;height:2.3pt;width:916.9pt;mso-position-horizontal-relative:page;z-index:-251788288;mso-width-relative:page;mso-height-relative:page;" coordorigin="2332,1229" coordsize="18338,46">
            <o:lock v:ext="edit"/>
            <v:line id="_x0000_s1039" o:spid="_x0000_s1039" o:spt="20" style="position:absolute;left:2336;top:1252;height:0;width:18329;" stroked="t" coordsize="21600,21600">
              <v:path arrowok="t"/>
              <v:fill focussize="0,0"/>
              <v:stroke weight="1.8040157480315pt" color="#38BFB1"/>
              <v:imagedata o:title=""/>
              <o:lock v:ext="edit"/>
            </v:line>
            <v:rect id="_x0000_s1040" o:spid="_x0000_s1040" o:spt="1" style="position:absolute;left:2336;top:1233;height:37;width:18329;" filled="f" stroked="t" coordsize="21600,21600">
              <v:path/>
              <v:fill on="f" focussize="0,0"/>
              <v:stroke weight="0.451023622047244pt" color="#38BFB1"/>
              <v:imagedata o:title=""/>
              <o:lock v:ext="edit"/>
            </v:rect>
          </v:group>
        </w:pict>
      </w:r>
      <w:r>
        <w:rPr>
          <w:position w:val="-17"/>
        </w:rPr>
        <w:drawing>
          <wp:inline distT="0" distB="0" distL="0" distR="0">
            <wp:extent cx="414020" cy="40894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99" cy="40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</w:t>
      </w:r>
      <w:r>
        <w:rPr>
          <w:rFonts w:ascii="Times New Roman" w:eastAsia="Times New Roman"/>
          <w:spacing w:val="-23"/>
          <w:sz w:val="20"/>
        </w:rPr>
        <w:t xml:space="preserve"> </w:t>
      </w:r>
      <w:r>
        <w:rPr>
          <w:color w:val="4F4F4F"/>
          <w:sz w:val="60"/>
        </w:rPr>
        <w:t>技能证书</w:t>
      </w:r>
    </w:p>
    <w:p>
      <w:pPr>
        <w:pStyle w:val="3"/>
        <w:spacing w:before="467" w:line="602" w:lineRule="exact"/>
      </w:pPr>
      <w:r>
        <w:rPr>
          <w:color w:val="4F4F4F"/>
        </w:rPr>
        <w:t>英语六级证书</w:t>
      </w:r>
    </w:p>
    <w:p>
      <w:pPr>
        <w:pStyle w:val="3"/>
        <w:spacing w:before="15" w:line="208" w:lineRule="auto"/>
        <w:ind w:right="13158"/>
      </w:pPr>
      <w:r>
        <w:rPr>
          <w:color w:val="4F4F4F"/>
        </w:rPr>
        <w:t>国家计算机三级（数据库技术） 普通话一级甲等证书</w:t>
      </w:r>
    </w:p>
    <w:p>
      <w:pPr>
        <w:pStyle w:val="3"/>
        <w:spacing w:line="584" w:lineRule="exact"/>
      </w:pPr>
      <w:r>
        <w:rPr>
          <w:color w:val="4F4F4F"/>
        </w:rPr>
        <w:t>教师资格证</w:t>
      </w:r>
    </w:p>
    <w:sectPr>
      <w:type w:val="continuous"/>
      <w:pgSz w:w="22380" w:h="31660"/>
      <w:pgMar w:top="720" w:right="160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293" w:hanging="316"/>
        <w:jc w:val="left"/>
      </w:pPr>
      <w:rPr>
        <w:rFonts w:hint="default" w:ascii="Arial Unicode MS" w:hAnsi="Arial Unicode MS" w:eastAsia="Arial Unicode MS" w:cs="Arial Unicode MS"/>
        <w:color w:val="4F4F4F"/>
        <w:spacing w:val="-2"/>
        <w:w w:val="101"/>
        <w:sz w:val="35"/>
        <w:szCs w:val="3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67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34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02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69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36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4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71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838" w:hanging="316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978" w:hanging="316"/>
        <w:jc w:val="left"/>
      </w:pPr>
      <w:rPr>
        <w:rFonts w:hint="default" w:ascii="Arial Unicode MS" w:hAnsi="Arial Unicode MS" w:eastAsia="Arial Unicode MS" w:cs="Arial Unicode MS"/>
        <w:color w:val="4F4F4F"/>
        <w:spacing w:val="-2"/>
        <w:w w:val="101"/>
        <w:sz w:val="35"/>
        <w:szCs w:val="3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25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671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517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363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209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055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901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747" w:hanging="316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293" w:hanging="316"/>
        <w:jc w:val="left"/>
      </w:pPr>
      <w:rPr>
        <w:rFonts w:hint="default" w:ascii="Arial Unicode MS" w:hAnsi="Arial Unicode MS" w:eastAsia="Arial Unicode MS" w:cs="Arial Unicode MS"/>
        <w:color w:val="4F4F4F"/>
        <w:spacing w:val="-2"/>
        <w:w w:val="101"/>
        <w:sz w:val="35"/>
        <w:szCs w:val="3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629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958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87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16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45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74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03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32" w:hanging="31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3284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67"/>
      <w:ind w:left="978"/>
      <w:outlineLvl w:val="1"/>
    </w:pPr>
    <w:rPr>
      <w:rFonts w:ascii="Arial Unicode MS" w:hAnsi="Arial Unicode MS" w:eastAsia="Arial Unicode MS" w:cs="Arial Unicode MS"/>
      <w:sz w:val="60"/>
      <w:szCs w:val="6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978"/>
    </w:pPr>
    <w:rPr>
      <w:rFonts w:ascii="Arial Unicode MS" w:hAnsi="Arial Unicode MS" w:eastAsia="Arial Unicode MS" w:cs="Arial Unicode MS"/>
      <w:sz w:val="37"/>
      <w:szCs w:val="37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2"/>
      <w:ind w:left="1293" w:hanging="316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39"/>
    <customShpInfo spid="_x0000_s1040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2020-06-20T15:25:00Z</dcterms:created>
  <dc:creator>asus</dc:creator>
  <cp:lastModifiedBy>双子晨</cp:lastModifiedBy>
  <dcterms:modified xsi:type="dcterms:W3CDTF">2020-06-20T15:27:51Z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2020-06-20T00:00:00Z</vt:filetime>
  </property>
  <property fmtid="{D5CDD505-2E9C-101B-9397-08002B2CF9AE}" pid="5" name="KSOProductBuildVer">
    <vt:lpwstr>2052-11.1.0.9740</vt:lpwstr>
  </property>
</Properties>
</file>